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9C64B7" w:rsidRDefault="00DD59FA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 w:rsidRPr="00DD59FA">
        <w:rPr>
          <w:noProof/>
          <w:lang w:eastAsia="fr-FR"/>
        </w:rPr>
        <w:pict>
          <v:line id="Line 5" o:spid="_x0000_s1026" style="position:absolute;left:0;text-align:left;z-index:251659264;visibility:visible;mso-position-horizontal:center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" strokeweight=".26mm">
            <v:stroke dashstyle="1 1" joinstyle="miter" endcap="round"/>
          </v:line>
        </w:pict>
      </w:r>
    </w:p>
    <w:p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:rsidR="009C64B7" w:rsidRPr="0021554D" w:rsidRDefault="00DD59FA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8"/>
          <w:szCs w:val="40"/>
          <w:lang w:eastAsia="ar-SA"/>
        </w:rPr>
      </w:pPr>
      <w:r w:rsidRPr="00DD59FA">
        <w:rPr>
          <w:noProof/>
          <w:sz w:val="32"/>
          <w:szCs w:val="32"/>
        </w:rPr>
        <w:pict>
          <v:line id="Line 4" o:spid="_x0000_s1029" style="position:absolute;left:0;text-align:left;z-index:251658240;visibility:visible;mso-position-horizontal:center" from="0,7.65pt" to="1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" strokeweight=".26mm">
            <v:stroke dashstyle="1 1" joinstyle="miter" endcap="round"/>
          </v:line>
        </w:pic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Direction </w:t>
      </w:r>
      <w:r w:rsidR="00B36B16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Générale </w: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>de la Recherche Scientifique et du Développement Technologique</w:t>
      </w:r>
    </w:p>
    <w:p w:rsidR="009C64B7" w:rsidRDefault="009C64B7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:rsidR="009C64B7" w:rsidRDefault="009C64B7" w:rsidP="00D21FC2">
      <w:pPr>
        <w:tabs>
          <w:tab w:val="left" w:pos="720"/>
          <w:tab w:val="left" w:pos="4340"/>
        </w:tabs>
        <w:spacing w:before="360"/>
        <w:jc w:val="both"/>
        <w:rPr>
          <w:b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9C64B7" w:rsidRDefault="00DD59FA" w:rsidP="009C64B7">
      <w:pPr>
        <w:jc w:val="center"/>
        <w:rPr>
          <w:b/>
          <w:sz w:val="20"/>
          <w:lang w:eastAsia="ar-SA"/>
        </w:rPr>
      </w:pPr>
      <w:r w:rsidRPr="00DD59FA">
        <w:rPr>
          <w:noProof/>
        </w:rPr>
        <w:pict>
          <v:roundrect id="AutoShape 3" o:spid="_x0000_s1028" style="position:absolute;left:0;text-align:left;margin-left:0;margin-top:1.9pt;width:683.75pt;height:125.9pt;z-index:-251659264;visibility:visible;mso-position-horizontal:cente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" strokecolor="#850bff" strokeweight="2.12mm">
            <v:fill color2="#efdfff" focus="100%" type="gradient"/>
            <v:stroke joinstyle="miter"/>
            <v:shadow on="t" color="#efdfff" offset="2.12mm,-2.02mm"/>
          </v:roundrect>
        </w:pict>
      </w:r>
    </w:p>
    <w:p w:rsidR="00A906C0" w:rsidRPr="00F02AAD" w:rsidRDefault="00A906C0" w:rsidP="00B016A5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26"/>
          <w:szCs w:val="26"/>
        </w:rPr>
      </w:pPr>
      <w:r w:rsidRPr="00F02AAD">
        <w:rPr>
          <w:rFonts w:ascii="Bookman Old Style" w:hAnsi="Bookman Old Style"/>
          <w:b/>
          <w:bCs/>
        </w:rPr>
        <w:t>CANEVAS DE DEMANDE DE BUDGET</w:t>
      </w:r>
      <w:r w:rsidR="0021554D" w:rsidRPr="00F02AAD">
        <w:rPr>
          <w:rFonts w:ascii="Bookman Old Style" w:hAnsi="Bookman Old Style"/>
          <w:b/>
          <w:bCs/>
        </w:rPr>
        <w:t>QUADRIENNAL</w:t>
      </w:r>
      <w:r w:rsidRPr="00F02AAD">
        <w:rPr>
          <w:rFonts w:ascii="Bookman Old Style" w:hAnsi="Bookman Old Style"/>
          <w:b/>
          <w:bCs/>
        </w:rPr>
        <w:t>DE RECHERCHE</w:t>
      </w:r>
      <w:r w:rsidR="008E7B52">
        <w:rPr>
          <w:rFonts w:ascii="Bookman Old Style" w:hAnsi="Bookman Old Style"/>
          <w:b/>
          <w:bCs/>
        </w:rPr>
        <w:t xml:space="preserve"> </w:t>
      </w:r>
      <w:r w:rsidRPr="00F02AAD">
        <w:rPr>
          <w:rFonts w:ascii="Bookman Old Style" w:hAnsi="Bookman Old Style"/>
          <w:b/>
          <w:bCs/>
          <w:sz w:val="26"/>
          <w:szCs w:val="26"/>
        </w:rPr>
        <w:t>(</w:t>
      </w:r>
      <w:r w:rsidR="00E35303" w:rsidRPr="00F02AAD">
        <w:rPr>
          <w:rFonts w:ascii="Bookman Old Style" w:hAnsi="Bookman Old Style"/>
          <w:b/>
          <w:bCs/>
          <w:sz w:val="26"/>
          <w:szCs w:val="26"/>
        </w:rPr>
        <w:t>20</w:t>
      </w:r>
      <w:r w:rsidR="00B016A5">
        <w:rPr>
          <w:rFonts w:ascii="Bookman Old Style" w:hAnsi="Bookman Old Style"/>
          <w:b/>
          <w:bCs/>
          <w:sz w:val="26"/>
          <w:szCs w:val="26"/>
        </w:rPr>
        <w:t>..</w:t>
      </w:r>
      <w:r w:rsidR="00F02AAD">
        <w:rPr>
          <w:rFonts w:ascii="Bookman Old Style" w:hAnsi="Bookman Old Style"/>
          <w:b/>
          <w:bCs/>
          <w:sz w:val="26"/>
          <w:szCs w:val="26"/>
        </w:rPr>
        <w:t xml:space="preserve"> 20</w:t>
      </w:r>
      <w:proofErr w:type="gramStart"/>
      <w:r w:rsidR="00F02AAD">
        <w:rPr>
          <w:rFonts w:ascii="Bookman Old Style" w:hAnsi="Bookman Old Style"/>
          <w:b/>
          <w:bCs/>
          <w:sz w:val="26"/>
          <w:szCs w:val="26"/>
        </w:rPr>
        <w:t>..</w:t>
      </w:r>
      <w:r w:rsidR="00B016A5">
        <w:rPr>
          <w:rFonts w:ascii="Bookman Old Style" w:hAnsi="Bookman Old Style"/>
          <w:b/>
          <w:bCs/>
          <w:sz w:val="26"/>
          <w:szCs w:val="26"/>
        </w:rPr>
        <w:t>)</w:t>
      </w:r>
      <w:proofErr w:type="gramEnd"/>
    </w:p>
    <w:p w:rsidR="00B016A5" w:rsidRDefault="00A906C0" w:rsidP="00B016A5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AU TITRE DU </w:t>
      </w:r>
      <w:r w:rsidR="00AF4321">
        <w:rPr>
          <w:rFonts w:ascii="Bookman Old Style" w:hAnsi="Bookman Old Style"/>
          <w:b/>
          <w:bCs/>
          <w:sz w:val="30"/>
          <w:szCs w:val="30"/>
        </w:rPr>
        <w:t xml:space="preserve">BUDGET DE LA RECHERCHE SCIENTIFIQUE ET DU DEVELOPPMENT </w:t>
      </w:r>
    </w:p>
    <w:p w:rsidR="00A906C0" w:rsidRPr="00B016A5" w:rsidRDefault="00AF4321" w:rsidP="00B016A5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 w:rsidRPr="00B016A5">
        <w:rPr>
          <w:rFonts w:ascii="Bookman Old Style" w:hAnsi="Bookman Old Style"/>
          <w:b/>
          <w:bCs/>
          <w:sz w:val="30"/>
          <w:szCs w:val="30"/>
        </w:rPr>
        <w:t>TECHNOLOGIQUE</w:t>
      </w:r>
    </w:p>
    <w:p w:rsidR="009C64B7" w:rsidRPr="00692CE4" w:rsidRDefault="00D32FD9" w:rsidP="00A906C0">
      <w:pPr>
        <w:pStyle w:val="Titre8"/>
        <w:tabs>
          <w:tab w:val="left" w:pos="0"/>
        </w:tabs>
        <w:spacing w:before="240"/>
        <w:rPr>
          <w:rFonts w:ascii="Verdana" w:hAnsi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/>
          <w:b/>
          <w:bCs/>
          <w:i/>
          <w:iCs/>
          <w:sz w:val="40"/>
          <w:szCs w:val="40"/>
        </w:rPr>
        <w:t>LABORATOIRE</w:t>
      </w:r>
      <w:r w:rsidR="00BF5F19" w:rsidRPr="00692CE4">
        <w:rPr>
          <w:rFonts w:ascii="Verdana" w:hAnsi="Verdana"/>
          <w:b/>
          <w:bCs/>
          <w:i/>
          <w:iCs/>
          <w:sz w:val="40"/>
          <w:szCs w:val="40"/>
        </w:rPr>
        <w:t>S</w:t>
      </w:r>
      <w:r w:rsidR="00A906C0" w:rsidRPr="00692CE4">
        <w:rPr>
          <w:rFonts w:ascii="Verdana" w:hAnsi="Verdana"/>
          <w:b/>
          <w:bCs/>
          <w:i/>
          <w:iCs/>
          <w:sz w:val="40"/>
          <w:szCs w:val="40"/>
        </w:rPr>
        <w:t xml:space="preserve">DE RECHERCHE </w:t>
      </w:r>
      <w:r w:rsidR="00C92629" w:rsidRPr="00692CE4">
        <w:rPr>
          <w:rFonts w:ascii="Verdana" w:hAnsi="Verdana"/>
          <w:b/>
          <w:bCs/>
          <w:i/>
          <w:iCs/>
          <w:sz w:val="40"/>
          <w:szCs w:val="40"/>
        </w:rPr>
        <w:t>AGREES</w:t>
      </w:r>
    </w:p>
    <w:p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  <w:gridCol w:w="1248"/>
        <w:gridCol w:w="4512"/>
      </w:tblGrid>
      <w:tr w:rsidR="00D21FC2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Etablissement : </w:t>
            </w:r>
          </w:p>
        </w:tc>
      </w:tr>
      <w:tr w:rsidR="00D21FC2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D21FC2" w:rsidRPr="00BC1F3A" w:rsidRDefault="00ED7B99" w:rsidP="00BC1F3A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Intitulé exact du laboratoire de</w:t>
            </w:r>
            <w:r w:rsidR="00657ADF" w:rsidRPr="00BC1F3A">
              <w:rPr>
                <w:rFonts w:ascii="Bookman Old Style" w:hAnsi="Bookman Old Style"/>
                <w:b/>
                <w:lang w:eastAsia="ar-SA"/>
              </w:rPr>
              <w:t>recherche :</w:t>
            </w:r>
          </w:p>
        </w:tc>
      </w:tr>
      <w:tr w:rsidR="00ED7B99" w:rsidRPr="00BC1F3A">
        <w:tc>
          <w:tcPr>
            <w:tcW w:w="10716" w:type="dxa"/>
            <w:gridSpan w:val="3"/>
            <w:vAlign w:val="center"/>
          </w:tcPr>
          <w:p w:rsidR="00ED7B99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Nom et prénom (s) du directeur :</w:t>
            </w:r>
          </w:p>
        </w:tc>
        <w:tc>
          <w:tcPr>
            <w:tcW w:w="4512" w:type="dxa"/>
            <w:vAlign w:val="center"/>
          </w:tcPr>
          <w:p w:rsidR="00ED7B99" w:rsidRPr="00BC1F3A" w:rsidRDefault="00ED7B99" w:rsidP="00FB4114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Laboratoire agrée en   </w:t>
            </w:r>
            <w:r w:rsidR="00FB4114">
              <w:rPr>
                <w:rFonts w:ascii="Bookman Old Style" w:hAnsi="Bookman Old Style"/>
                <w:b/>
                <w:lang w:eastAsia="ar-DZ" w:bidi="ar-DZ"/>
              </w:rPr>
              <w:t>20</w:t>
            </w:r>
            <w:proofErr w:type="gramStart"/>
            <w:r w:rsidR="00B016A5">
              <w:rPr>
                <w:rFonts w:ascii="Bookman Old Style" w:hAnsi="Bookman Old Style"/>
                <w:b/>
                <w:lang w:eastAsia="ar-DZ" w:bidi="ar-DZ"/>
              </w:rPr>
              <w:t>..</w:t>
            </w:r>
            <w:proofErr w:type="gramEnd"/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657ADF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 :</w:t>
            </w:r>
            <w:r w:rsidR="00C92629" w:rsidRPr="00BC1F3A">
              <w:rPr>
                <w:rFonts w:ascii="Bookman Old Style" w:hAnsi="Bookman Old Style"/>
                <w:b/>
                <w:lang w:eastAsia="ar-DZ" w:bidi="ar-DZ"/>
              </w:rPr>
              <w:t xml:space="preserve"> (fac, bat, N°)</w:t>
            </w:r>
          </w:p>
        </w:tc>
      </w:tr>
      <w:tr w:rsidR="00D21FC2" w:rsidRPr="00BC1F3A">
        <w:tc>
          <w:tcPr>
            <w:tcW w:w="5868" w:type="dxa"/>
            <w:vAlign w:val="center"/>
          </w:tcPr>
          <w:p w:rsidR="00D21FC2" w:rsidRPr="00BC1F3A" w:rsidRDefault="00C9262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Tél. (fixe) :                 GSM :</w:t>
            </w:r>
          </w:p>
        </w:tc>
        <w:tc>
          <w:tcPr>
            <w:tcW w:w="3600" w:type="dxa"/>
            <w:vAlign w:val="center"/>
          </w:tcPr>
          <w:p w:rsidR="00D21FC2" w:rsidRPr="00BC1F3A" w:rsidRDefault="00D21FC2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Fax :</w:t>
            </w:r>
          </w:p>
        </w:tc>
        <w:tc>
          <w:tcPr>
            <w:tcW w:w="5760" w:type="dxa"/>
            <w:gridSpan w:val="2"/>
            <w:vAlign w:val="center"/>
          </w:tcPr>
          <w:p w:rsidR="00D21FC2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mail :</w:t>
            </w:r>
          </w:p>
        </w:tc>
      </w:tr>
    </w:tbl>
    <w:p w:rsidR="009C64B7" w:rsidRDefault="009C64B7" w:rsidP="009C64B7">
      <w:pPr>
        <w:jc w:val="center"/>
        <w:rPr>
          <w:b/>
          <w:lang w:eastAsia="ar-SA"/>
        </w:rPr>
      </w:pPr>
    </w:p>
    <w:p w:rsidR="000D58AC" w:rsidRPr="00D27BA4" w:rsidRDefault="00C92629" w:rsidP="00692CE4">
      <w:pPr>
        <w:pStyle w:val="Titre3"/>
        <w:spacing w:before="0" w:after="0"/>
        <w:rPr>
          <w:rFonts w:ascii="Verdana" w:hAnsi="Verdana"/>
          <w:bCs w:val="0"/>
          <w:sz w:val="22"/>
          <w:szCs w:val="22"/>
        </w:rPr>
      </w:pPr>
      <w:r>
        <w:rPr>
          <w:b w:val="0"/>
          <w:lang w:eastAsia="ar-SA"/>
        </w:rPr>
        <w:br w:type="page"/>
      </w:r>
      <w:r w:rsidR="00692CE4" w:rsidRPr="00D27BA4">
        <w:rPr>
          <w:bCs w:val="0"/>
          <w:lang w:eastAsia="ar-SA"/>
        </w:rPr>
        <w:lastRenderedPageBreak/>
        <w:t>A/</w:t>
      </w:r>
      <w:r w:rsidR="007141FC" w:rsidRPr="00D27BA4">
        <w:rPr>
          <w:bCs w:val="0"/>
          <w:lang w:eastAsia="ar-SA"/>
        </w:rPr>
        <w:t xml:space="preserve">Ressources </w:t>
      </w:r>
      <w:r w:rsidR="000D7D82" w:rsidRPr="00D27BA4">
        <w:rPr>
          <w:bCs w:val="0"/>
          <w:lang w:eastAsia="ar-SA"/>
        </w:rPr>
        <w:t>humaines</w:t>
      </w:r>
      <w:r w:rsidR="000D7D82" w:rsidRPr="00D27BA4">
        <w:rPr>
          <w:bCs w:val="0"/>
        </w:rPr>
        <w:t xml:space="preserve"> du</w:t>
      </w:r>
      <w:r w:rsidR="000D58AC" w:rsidRPr="00D27BA4">
        <w:rPr>
          <w:bCs w:val="0"/>
        </w:rPr>
        <w:t xml:space="preserve"> laboratoire</w:t>
      </w:r>
    </w:p>
    <w:tbl>
      <w:tblPr>
        <w:tblW w:w="14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2"/>
        <w:gridCol w:w="3234"/>
        <w:gridCol w:w="1440"/>
        <w:gridCol w:w="1080"/>
        <w:gridCol w:w="1620"/>
        <w:gridCol w:w="3216"/>
      </w:tblGrid>
      <w:tr w:rsidR="00255C5C" w:rsidRPr="009A2EC2">
        <w:trPr>
          <w:jc w:val="center"/>
        </w:trPr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spacing w:before="120" w:after="120"/>
              <w:jc w:val="center"/>
              <w:rPr>
                <w:rFonts w:ascii="Albertus" w:hAnsi="Albertus"/>
                <w:b/>
                <w:sz w:val="20"/>
                <w:szCs w:val="20"/>
              </w:rPr>
            </w:pPr>
            <w:r w:rsidRPr="000E4C05">
              <w:rPr>
                <w:rFonts w:ascii="Albertus" w:hAnsi="Albertus"/>
                <w:b/>
                <w:sz w:val="20"/>
                <w:szCs w:val="20"/>
              </w:rPr>
              <w:t>Grades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Default="00255C5C" w:rsidP="00692CE4">
            <w:pPr>
              <w:pStyle w:val="Titre4"/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Nom et prénom(s)</w:t>
            </w:r>
          </w:p>
          <w:p w:rsidR="00255C5C" w:rsidRPr="00255C5C" w:rsidRDefault="00255C5C" w:rsidP="00255C5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Equipe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N°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*Qualité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(CE, CP ou 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255C5C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>
              <w:rPr>
                <w:rFonts w:ascii="Albertus" w:hAnsi="Albertus"/>
                <w:bCs w:val="0"/>
                <w:sz w:val="20"/>
                <w:szCs w:val="20"/>
              </w:rPr>
              <w:t>Domaine de compétence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**Etablissement de rattachement</w:t>
            </w:r>
          </w:p>
        </w:tc>
      </w:tr>
      <w:tr w:rsidR="006B0E33" w:rsidRPr="009A2EC2">
        <w:trPr>
          <w:trHeight w:val="420"/>
          <w:jc w:val="center"/>
        </w:trPr>
        <w:tc>
          <w:tcPr>
            <w:tcW w:w="434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 Professeur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Professeur </w:t>
            </w:r>
            <w:r w:rsidR="00092AD8">
              <w:rPr>
                <w:rFonts w:ascii="Verdana" w:hAnsi="Verdana"/>
                <w:sz w:val="20"/>
                <w:szCs w:val="20"/>
              </w:rPr>
              <w:t>Hospitalo-universitaire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416"/>
          <w:jc w:val="center"/>
        </w:trPr>
        <w:tc>
          <w:tcPr>
            <w:tcW w:w="4342" w:type="dxa"/>
            <w:vMerge/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420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ou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Maitre de conférences </w:t>
            </w:r>
            <w:proofErr w:type="spellStart"/>
            <w:r w:rsidR="00167EF4">
              <w:rPr>
                <w:rFonts w:ascii="Verdana" w:hAnsi="Verdana"/>
                <w:sz w:val="20"/>
                <w:szCs w:val="20"/>
              </w:rPr>
              <w:t>hospitalo</w:t>
            </w:r>
            <w:proofErr w:type="spellEnd"/>
            <w:r w:rsidR="00167EF4">
              <w:rPr>
                <w:rFonts w:ascii="Verdana" w:hAnsi="Verdana"/>
                <w:sz w:val="20"/>
                <w:szCs w:val="20"/>
              </w:rPr>
              <w:t xml:space="preserve"> universitaire classe A</w:t>
            </w: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82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420"/>
          <w:jc w:val="center"/>
        </w:trPr>
        <w:tc>
          <w:tcPr>
            <w:tcW w:w="4342" w:type="dxa"/>
            <w:vMerge w:val="restart"/>
          </w:tcPr>
          <w:p w:rsidR="00592AC3" w:rsidRDefault="00592AC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5C5C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classe B </w:t>
            </w:r>
            <w:proofErr w:type="spellStart"/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Pr="000E4C05">
              <w:rPr>
                <w:rFonts w:ascii="Verdana" w:hAnsi="Verdana"/>
                <w:sz w:val="20"/>
                <w:szCs w:val="20"/>
              </w:rPr>
              <w:t>Maître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conférences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hospitalo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universitaire classe B</w:t>
            </w: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2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 w:val="restart"/>
          </w:tcPr>
          <w:p w:rsidR="00592AC3" w:rsidRPr="00592AC3" w:rsidRDefault="00592AC3" w:rsidP="006B0E3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55C5C" w:rsidRPr="000E4C05" w:rsidRDefault="00255C5C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Maître-assistant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proofErr w:type="spellStart"/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="00167EF4" w:rsidRPr="000E4C05">
              <w:rPr>
                <w:rFonts w:ascii="Verdana" w:hAnsi="Verdana"/>
                <w:sz w:val="20"/>
                <w:szCs w:val="20"/>
              </w:rPr>
              <w:t>Maître</w:t>
            </w:r>
            <w:proofErr w:type="spellEnd"/>
            <w:r w:rsidR="00167EF4">
              <w:rPr>
                <w:rFonts w:ascii="Verdana" w:hAnsi="Verdana"/>
                <w:sz w:val="20"/>
                <w:szCs w:val="20"/>
              </w:rPr>
              <w:t xml:space="preserve"> assistant </w:t>
            </w:r>
            <w:proofErr w:type="spellStart"/>
            <w:r w:rsidR="00167EF4">
              <w:rPr>
                <w:rFonts w:ascii="Verdana" w:hAnsi="Verdana"/>
                <w:sz w:val="20"/>
                <w:szCs w:val="20"/>
              </w:rPr>
              <w:t>hospitalo</w:t>
            </w:r>
            <w:proofErr w:type="spellEnd"/>
            <w:r w:rsidR="00167EF4">
              <w:rPr>
                <w:rFonts w:ascii="Verdana" w:hAnsi="Verdana"/>
                <w:sz w:val="20"/>
                <w:szCs w:val="20"/>
              </w:rPr>
              <w:t xml:space="preserve"> universitaire </w:t>
            </w: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268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ED7B99" w:rsidP="00ED7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380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6B0E33" w:rsidRPr="006B0E33" w:rsidRDefault="006B0E33" w:rsidP="006B0E33">
            <w:pPr>
              <w:spacing w:line="36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6B0E33" w:rsidRPr="000E4C05" w:rsidRDefault="004055E4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Maître-assistant</w:t>
            </w:r>
            <w:r w:rsidR="006B0E33">
              <w:rPr>
                <w:rFonts w:ascii="Verdana" w:hAnsi="Verdana"/>
                <w:sz w:val="20"/>
                <w:szCs w:val="20"/>
              </w:rPr>
              <w:t xml:space="preserve"> classe B</w:t>
            </w:r>
          </w:p>
        </w:tc>
        <w:tc>
          <w:tcPr>
            <w:tcW w:w="3234" w:type="dxa"/>
          </w:tcPr>
          <w:p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400"/>
          <w:jc w:val="center"/>
        </w:trPr>
        <w:tc>
          <w:tcPr>
            <w:tcW w:w="4342" w:type="dxa"/>
            <w:vMerge/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392"/>
          <w:jc w:val="center"/>
        </w:trPr>
        <w:tc>
          <w:tcPr>
            <w:tcW w:w="4342" w:type="dxa"/>
            <w:vMerge w:val="restart"/>
          </w:tcPr>
          <w:p w:rsidR="00592AC3" w:rsidRDefault="00592AC3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7EF4" w:rsidRPr="000E4C05" w:rsidRDefault="00167EF4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Doctorant</w:t>
            </w:r>
          </w:p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430"/>
          <w:jc w:val="center"/>
        </w:trPr>
        <w:tc>
          <w:tcPr>
            <w:tcW w:w="4342" w:type="dxa"/>
            <w:vMerge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240"/>
          <w:jc w:val="center"/>
        </w:trPr>
        <w:tc>
          <w:tcPr>
            <w:tcW w:w="4342" w:type="dxa"/>
            <w:vMerge w:val="restart"/>
            <w:tcBorders>
              <w:top w:val="single" w:sz="4" w:space="0" w:color="auto"/>
            </w:tcBorders>
          </w:tcPr>
          <w:p w:rsidR="002D1247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Personnels de soutien administratif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 et technique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310"/>
          <w:jc w:val="center"/>
        </w:trPr>
        <w:tc>
          <w:tcPr>
            <w:tcW w:w="4342" w:type="dxa"/>
            <w:vMerge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7EF4" w:rsidRPr="009A2EC2">
        <w:trPr>
          <w:trHeight w:val="306"/>
          <w:jc w:val="center"/>
        </w:trPr>
        <w:tc>
          <w:tcPr>
            <w:tcW w:w="4342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08DF">
              <w:rPr>
                <w:rFonts w:ascii="Albertus" w:hAnsi="Albertus"/>
                <w:b/>
                <w:sz w:val="22"/>
                <w:szCs w:val="22"/>
              </w:rPr>
              <w:t>TOTAL</w:t>
            </w:r>
          </w:p>
        </w:tc>
        <w:tc>
          <w:tcPr>
            <w:tcW w:w="3234" w:type="dxa"/>
          </w:tcPr>
          <w:p w:rsidR="00167EF4" w:rsidRPr="009A2EC2" w:rsidRDefault="00167EF4" w:rsidP="007D377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6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B019F" w:rsidRDefault="003B019F" w:rsidP="002A60CA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*</w:t>
      </w:r>
      <w:r w:rsidR="000D58AC" w:rsidRPr="000E4C05">
        <w:rPr>
          <w:rFonts w:ascii="Verdana" w:hAnsi="Verdana" w:cs="Arial"/>
          <w:sz w:val="20"/>
          <w:szCs w:val="20"/>
        </w:rPr>
        <w:t>préciser la qualité d</w:t>
      </w:r>
      <w:r w:rsidR="002A60CA">
        <w:rPr>
          <w:rFonts w:ascii="Verdana" w:hAnsi="Verdana" w:cs="Arial"/>
          <w:sz w:val="20"/>
          <w:szCs w:val="20"/>
        </w:rPr>
        <w:t>u</w:t>
      </w:r>
      <w:r w:rsidR="000D58AC" w:rsidRPr="000E4C05">
        <w:rPr>
          <w:rFonts w:ascii="Verdana" w:hAnsi="Verdana" w:cs="Arial"/>
          <w:sz w:val="20"/>
          <w:szCs w:val="20"/>
        </w:rPr>
        <w:t xml:space="preserve"> chef</w:t>
      </w:r>
      <w:r w:rsidR="007C7E6D">
        <w:rPr>
          <w:rFonts w:ascii="Verdana" w:hAnsi="Verdana" w:cs="Arial"/>
          <w:sz w:val="20"/>
          <w:szCs w:val="20"/>
        </w:rPr>
        <w:t xml:space="preserve"> (CE</w:t>
      </w:r>
      <w:r w:rsidR="00657ADF">
        <w:rPr>
          <w:rFonts w:ascii="Verdana" w:hAnsi="Verdana" w:cs="Arial"/>
          <w:sz w:val="20"/>
          <w:szCs w:val="20"/>
        </w:rPr>
        <w:t>)</w:t>
      </w:r>
      <w:r w:rsidR="00657ADF" w:rsidRPr="000E4C05">
        <w:rPr>
          <w:rFonts w:ascii="Verdana" w:hAnsi="Verdana" w:cs="Arial"/>
          <w:sz w:val="20"/>
          <w:szCs w:val="20"/>
        </w:rPr>
        <w:t xml:space="preserve"> ou</w:t>
      </w:r>
      <w:r w:rsidR="000D58AC" w:rsidRPr="000E4C05">
        <w:rPr>
          <w:rFonts w:ascii="Verdana" w:hAnsi="Verdana" w:cs="Arial"/>
          <w:sz w:val="20"/>
          <w:szCs w:val="20"/>
        </w:rPr>
        <w:t xml:space="preserve"> d</w:t>
      </w:r>
      <w:r w:rsidR="002A60CA">
        <w:rPr>
          <w:rFonts w:ascii="Verdana" w:hAnsi="Verdana" w:cs="Arial"/>
          <w:sz w:val="20"/>
          <w:szCs w:val="20"/>
        </w:rPr>
        <w:t>u</w:t>
      </w:r>
      <w:r w:rsidR="000D58AC" w:rsidRPr="000E4C05">
        <w:rPr>
          <w:rFonts w:ascii="Verdana" w:hAnsi="Verdana" w:cs="Arial"/>
          <w:sz w:val="20"/>
          <w:szCs w:val="20"/>
        </w:rPr>
        <w:t xml:space="preserve"> membre d’équipe</w:t>
      </w:r>
      <w:r w:rsidR="007C7E6D">
        <w:rPr>
          <w:rFonts w:ascii="Verdana" w:hAnsi="Verdana" w:cs="Arial"/>
          <w:sz w:val="20"/>
          <w:szCs w:val="20"/>
        </w:rPr>
        <w:t xml:space="preserve"> (M)</w:t>
      </w:r>
      <w:r w:rsidR="000D58AC" w:rsidRPr="000E4C05">
        <w:rPr>
          <w:rFonts w:ascii="Verdana" w:hAnsi="Verdana" w:cs="Arial"/>
          <w:sz w:val="20"/>
          <w:szCs w:val="20"/>
        </w:rPr>
        <w:t xml:space="preserve"> de recherche</w:t>
      </w:r>
      <w:r>
        <w:rPr>
          <w:rFonts w:ascii="Verdana" w:hAnsi="Verdana" w:cs="Arial"/>
          <w:sz w:val="20"/>
          <w:szCs w:val="20"/>
        </w:rPr>
        <w:t xml:space="preserve"> ou de chef de projet de recherche (CP)</w:t>
      </w:r>
      <w:r w:rsidR="000D58AC">
        <w:rPr>
          <w:rFonts w:ascii="Verdana" w:hAnsi="Verdana" w:cs="Arial"/>
          <w:b/>
          <w:bCs/>
          <w:sz w:val="22"/>
          <w:szCs w:val="22"/>
        </w:rPr>
        <w:t xml:space="preserve"> ;  </w:t>
      </w:r>
    </w:p>
    <w:p w:rsidR="000D58AC" w:rsidRPr="003B019F" w:rsidRDefault="000D58AC" w:rsidP="003B019F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3B019F">
        <w:rPr>
          <w:rFonts w:ascii="Verdana" w:hAnsi="Verdana" w:cs="Arial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Arial"/>
          <w:sz w:val="20"/>
          <w:szCs w:val="20"/>
        </w:rPr>
        <w:t>à préciser pour tous les membres du laboratoire</w:t>
      </w:r>
      <w:r w:rsidR="007C7E6D" w:rsidRPr="003B019F">
        <w:rPr>
          <w:rFonts w:ascii="Verdana" w:hAnsi="Verdana" w:cs="Arial"/>
          <w:sz w:val="20"/>
          <w:szCs w:val="20"/>
        </w:rPr>
        <w:t>.</w:t>
      </w:r>
    </w:p>
    <w:p w:rsidR="000D58AC" w:rsidRDefault="000D58AC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592AC3" w:rsidRDefault="00592AC3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5235D8" w:rsidRPr="00D27BA4" w:rsidRDefault="00692CE4" w:rsidP="003B019F">
      <w:pPr>
        <w:jc w:val="both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lastRenderedPageBreak/>
        <w:t>B</w:t>
      </w:r>
      <w:r w:rsidR="00074EB5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- 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Programme </w:t>
      </w:r>
      <w:r w:rsidR="00DE695A" w:rsidRPr="00D27BA4">
        <w:rPr>
          <w:rFonts w:ascii="Bookman Old Style" w:hAnsi="Bookman Old Style" w:cs="Arial"/>
          <w:b/>
          <w:bCs/>
          <w:sz w:val="30"/>
          <w:szCs w:val="30"/>
        </w:rPr>
        <w:t>quadriennal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d’activité scientifique et</w:t>
      </w:r>
      <w:r w:rsidR="00C92629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/ou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de développement technologique </w:t>
      </w:r>
    </w:p>
    <w:p w:rsidR="005235D8" w:rsidRPr="00D27BA4" w:rsidRDefault="005235D8" w:rsidP="005235D8">
      <w:pPr>
        <w:jc w:val="center"/>
        <w:rPr>
          <w:rFonts w:ascii="Baskerville Old Face" w:hAnsi="Baskerville Old Face" w:cs="Tahoma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4562"/>
      </w:tblGrid>
      <w:tr w:rsidR="005235D8" w:rsidRPr="00BC1F3A">
        <w:trPr>
          <w:trHeight w:val="433"/>
        </w:trPr>
        <w:tc>
          <w:tcPr>
            <w:tcW w:w="15385" w:type="dxa"/>
            <w:gridSpan w:val="2"/>
          </w:tcPr>
          <w:p w:rsidR="005235D8" w:rsidRPr="00BC1F3A" w:rsidRDefault="00074EB5" w:rsidP="00DE695A">
            <w:pPr>
              <w:tabs>
                <w:tab w:val="left" w:pos="360"/>
              </w:tabs>
              <w:suppressAutoHyphens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1-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Objectifs de recherche scientifique et/ou de développement </w:t>
            </w:r>
            <w:r w:rsidR="00F53A7C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technologique pour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les </w:t>
            </w:r>
            <w:r w:rsidR="00DE695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quatre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années </w:t>
            </w:r>
            <w:r w:rsidR="007C7E6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(</w:t>
            </w:r>
            <w:r w:rsidR="005235D8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dix lignes maximum</w:t>
            </w:r>
            <w:r w:rsidR="007C7E6D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)</w:t>
            </w:r>
          </w:p>
        </w:tc>
      </w:tr>
      <w:tr w:rsidR="005235D8" w:rsidRPr="00BC1F3A">
        <w:trPr>
          <w:trHeight w:val="392"/>
        </w:trPr>
        <w:tc>
          <w:tcPr>
            <w:tcW w:w="15385" w:type="dxa"/>
            <w:gridSpan w:val="2"/>
          </w:tcPr>
          <w:p w:rsidR="005235D8" w:rsidRPr="003063DD" w:rsidRDefault="00255C5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Mots clés : </w:t>
            </w:r>
          </w:p>
        </w:tc>
      </w:tr>
      <w:tr w:rsidR="00ED7B99" w:rsidRPr="00BC1F3A">
        <w:trPr>
          <w:trHeight w:val="1434"/>
        </w:trPr>
        <w:tc>
          <w:tcPr>
            <w:tcW w:w="15385" w:type="dxa"/>
            <w:gridSpan w:val="2"/>
          </w:tcPr>
          <w:p w:rsidR="00ED7B99" w:rsidRPr="003063DD" w:rsidRDefault="00ED7B99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235D8" w:rsidRPr="00BC1F3A">
        <w:tc>
          <w:tcPr>
            <w:tcW w:w="15385" w:type="dxa"/>
            <w:gridSpan w:val="2"/>
            <w:tcBorders>
              <w:left w:val="nil"/>
              <w:right w:val="nil"/>
            </w:tcBorders>
          </w:tcPr>
          <w:p w:rsidR="005235D8" w:rsidRDefault="005235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883BD8" w:rsidRPr="00BC1F3A" w:rsidRDefault="00883B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eastAsia="ar-SA"/>
              </w:rPr>
            </w:pPr>
          </w:p>
        </w:tc>
      </w:tr>
      <w:tr w:rsidR="005235D8" w:rsidRPr="00BC1F3A">
        <w:trPr>
          <w:trHeight w:val="434"/>
        </w:trPr>
        <w:tc>
          <w:tcPr>
            <w:tcW w:w="15385" w:type="dxa"/>
            <w:gridSpan w:val="2"/>
            <w:vAlign w:val="center"/>
          </w:tcPr>
          <w:p w:rsidR="005235D8" w:rsidRPr="00BC1F3A" w:rsidRDefault="00074EB5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2-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Etudes et travaux de recherche à réaliser :    </w:t>
            </w:r>
          </w:p>
        </w:tc>
      </w:tr>
      <w:tr w:rsidR="005235D8" w:rsidRPr="00BC1F3A">
        <w:tc>
          <w:tcPr>
            <w:tcW w:w="823" w:type="dxa"/>
          </w:tcPr>
          <w:p w:rsidR="005235D8" w:rsidRPr="003063DD" w:rsidRDefault="00FB4114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5235D8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c>
          <w:tcPr>
            <w:tcW w:w="823" w:type="dxa"/>
          </w:tcPr>
          <w:p w:rsidR="009057C0" w:rsidRPr="003063DD" w:rsidRDefault="00E35303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rPr>
          <w:trHeight w:val="225"/>
        </w:trPr>
        <w:tc>
          <w:tcPr>
            <w:tcW w:w="823" w:type="dxa"/>
          </w:tcPr>
          <w:p w:rsidR="009057C0" w:rsidRPr="00BC1F3A" w:rsidRDefault="00E35303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r w:rsidR="009057C0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21554D" w:rsidRPr="00BC1F3A">
        <w:trPr>
          <w:trHeight w:val="225"/>
        </w:trPr>
        <w:tc>
          <w:tcPr>
            <w:tcW w:w="823" w:type="dxa"/>
          </w:tcPr>
          <w:p w:rsidR="0021554D" w:rsidRPr="003063DD" w:rsidRDefault="0021554D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rPr>
          <w:trHeight w:val="533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="00DC3276" w:rsidRPr="003063DD">
              <w:rPr>
                <w:rFonts w:ascii="Verdana" w:hAnsi="Verdana" w:cs="Arial"/>
                <w:sz w:val="20"/>
                <w:szCs w:val="20"/>
                <w:lang w:eastAsia="ar-SA"/>
              </w:rPr>
              <w:t>(présentation succincte</w:t>
            </w:r>
            <w:r w:rsidR="00DC3276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D27BA4" w:rsidRPr="00BC1F3A">
        <w:tc>
          <w:tcPr>
            <w:tcW w:w="823" w:type="dxa"/>
          </w:tcPr>
          <w:p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D27BA4" w:rsidRPr="003063DD" w:rsidRDefault="00D27BA4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>
        <w:tc>
          <w:tcPr>
            <w:tcW w:w="823" w:type="dxa"/>
          </w:tcPr>
          <w:p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</w:t>
            </w:r>
            <w:r w:rsidR="00F02AA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D27BA4" w:rsidRPr="003063DD" w:rsidRDefault="00D27BA4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>
        <w:tc>
          <w:tcPr>
            <w:tcW w:w="823" w:type="dxa"/>
          </w:tcPr>
          <w:p w:rsidR="00D27BA4" w:rsidRPr="00BC1F3A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D27BA4" w:rsidRPr="003063DD" w:rsidRDefault="00D27BA4" w:rsidP="0021554D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 w:rsidTr="000740FF">
        <w:trPr>
          <w:trHeight w:val="646"/>
        </w:trPr>
        <w:tc>
          <w:tcPr>
            <w:tcW w:w="823" w:type="dxa"/>
          </w:tcPr>
          <w:p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D27BA4" w:rsidRPr="003063DD" w:rsidRDefault="00D27BA4" w:rsidP="000740FF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9057C0" w:rsidRPr="00BC1F3A">
        <w:trPr>
          <w:trHeight w:val="514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4- Nouvelles connaissances scientifiques et technologiques à acquérir, à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maîtriser et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à développer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4711FF" w:rsidRPr="00BC1F3A">
        <w:tc>
          <w:tcPr>
            <w:tcW w:w="823" w:type="dxa"/>
          </w:tcPr>
          <w:p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711FF" w:rsidRPr="00BC1F3A">
        <w:tc>
          <w:tcPr>
            <w:tcW w:w="823" w:type="dxa"/>
          </w:tcPr>
          <w:p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711FF" w:rsidRPr="00BC1F3A">
        <w:tc>
          <w:tcPr>
            <w:tcW w:w="823" w:type="dxa"/>
          </w:tcPr>
          <w:p w:rsidR="004711FF" w:rsidRPr="00BC1F3A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4711FF" w:rsidRPr="00BC1F3A">
        <w:tc>
          <w:tcPr>
            <w:tcW w:w="823" w:type="dxa"/>
          </w:tcPr>
          <w:p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9057C0" w:rsidRPr="00BC1F3A">
        <w:trPr>
          <w:trHeight w:val="588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5- Méthodes, techniques, procédés, produits, biens et services à développer ou à améliorer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62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6- Formation 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à la recherche</w:t>
            </w:r>
            <w:r w:rsidR="00FE2944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et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la recherche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à assurer par le laboratoire  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BC1F3A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590FE6" w:rsidRPr="00BC1F3A" w:rsidTr="00F02AAD">
        <w:trPr>
          <w:trHeight w:val="1871"/>
        </w:trPr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  <w:p w:rsidR="00F02AAD" w:rsidRDefault="00F02AA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  <w:p w:rsidR="00F02AAD" w:rsidRDefault="00F02AA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  <w:p w:rsidR="00F02AAD" w:rsidRPr="00BC1F3A" w:rsidRDefault="00F02AA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9057C0" w:rsidRPr="00BC1F3A">
        <w:trPr>
          <w:trHeight w:val="538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7- Information scientifique et technologique à collecter, à traiter à capitaliser et à 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diffuser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84"/>
        </w:trPr>
        <w:tc>
          <w:tcPr>
            <w:tcW w:w="15385" w:type="dxa"/>
            <w:gridSpan w:val="2"/>
            <w:vAlign w:val="center"/>
          </w:tcPr>
          <w:p w:rsidR="009057C0" w:rsidRPr="00BC1F3A" w:rsidRDefault="004A283B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8- Réseau(x) de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recherche à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mettre en place en rapport avec les activités d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u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laboratoire :</w:t>
            </w:r>
            <w:r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rPr>
          <w:trHeight w:val="599"/>
        </w:trPr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rPr>
          <w:trHeight w:val="599"/>
        </w:trPr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43"/>
        </w:trPr>
        <w:tc>
          <w:tcPr>
            <w:tcW w:w="15385" w:type="dxa"/>
            <w:gridSpan w:val="2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9- </w:t>
            </w:r>
            <w:r w:rsidR="00FE2944"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F2047F" w:rsidRPr="00BC1F3A">
        <w:trPr>
          <w:trHeight w:val="486"/>
        </w:trPr>
        <w:tc>
          <w:tcPr>
            <w:tcW w:w="823" w:type="dxa"/>
          </w:tcPr>
          <w:p w:rsidR="00F2047F" w:rsidRPr="003063DD" w:rsidRDefault="00FB4114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B016A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05"/>
        </w:trPr>
        <w:tc>
          <w:tcPr>
            <w:tcW w:w="823" w:type="dxa"/>
          </w:tcPr>
          <w:p w:rsidR="00F2047F" w:rsidRPr="003063DD" w:rsidRDefault="00F2047F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E405F3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05"/>
        </w:trPr>
        <w:tc>
          <w:tcPr>
            <w:tcW w:w="823" w:type="dxa"/>
          </w:tcPr>
          <w:p w:rsidR="00F2047F" w:rsidRPr="00BC1F3A" w:rsidRDefault="00F2047F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</w:t>
            </w:r>
            <w:r w:rsidR="00E405F3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0..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>
        <w:trPr>
          <w:trHeight w:val="505"/>
        </w:trPr>
        <w:tc>
          <w:tcPr>
            <w:tcW w:w="823" w:type="dxa"/>
          </w:tcPr>
          <w:p w:rsidR="0021554D" w:rsidRPr="003063DD" w:rsidRDefault="0021554D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E405F3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5235D8" w:rsidRDefault="005235D8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E405F3">
      <w:pPr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DD59FA" w:rsidP="009C64B7">
      <w:pPr>
        <w:jc w:val="center"/>
        <w:rPr>
          <w:b/>
          <w:lang w:eastAsia="ar-SA"/>
        </w:rPr>
      </w:pPr>
      <w:r w:rsidRPr="00DD59F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e 2" o:spid="_x0000_s1027" type="#_x0000_t202" style="position:absolute;left:0;text-align:left;margin-left:0;margin-top:-3.75pt;width:756pt;height:7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" strokeweight="1.25pt">
            <v:shadow on="t" color="black" obscured="t"/>
            <v:textbox style="mso-next-textbox:#Texte 2">
              <w:txbxContent>
                <w:p w:rsidR="00657ADF" w:rsidRPr="001C475E" w:rsidRDefault="00657ADF" w:rsidP="00567C61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800080"/>
                      <w:sz w:val="30"/>
                      <w:szCs w:val="30"/>
                    </w:rPr>
                  </w:pPr>
                  <w:r w:rsidRPr="00567C61">
                    <w:rPr>
                      <w:rFonts w:ascii="Bookman Old Style" w:hAnsi="Bookman Old Style" w:cs="Arial"/>
                      <w:b/>
                      <w:bCs/>
                      <w:sz w:val="30"/>
                      <w:szCs w:val="30"/>
                    </w:rPr>
                    <w:t xml:space="preserve">C- Programmation quadriennale des crédits de fonctionnement au titre du </w:t>
                  </w:r>
                  <w:r w:rsidR="00E74FB3" w:rsidRPr="00567C61">
                    <w:rPr>
                      <w:rFonts w:ascii="Bookman Old Style" w:hAnsi="Bookman Old Style"/>
                      <w:b/>
                      <w:bCs/>
                      <w:sz w:val="30"/>
                      <w:szCs w:val="30"/>
                    </w:rPr>
                    <w:t>Budget de la Recherche</w:t>
                  </w:r>
                  <w:r w:rsidR="00E74FB3">
                    <w:rPr>
                      <w:rFonts w:ascii="Bookman Old Style" w:hAnsi="Bookman Old Style"/>
                      <w:b/>
                      <w:bCs/>
                      <w:sz w:val="30"/>
                      <w:szCs w:val="30"/>
                    </w:rPr>
                    <w:t xml:space="preserve"> Scientifique et du Développement Technologique</w:t>
                  </w:r>
                </w:p>
              </w:txbxContent>
            </v:textbox>
          </v:shape>
        </w:pict>
      </w:r>
    </w:p>
    <w:tbl>
      <w:tblPr>
        <w:tblW w:w="151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486"/>
        <w:gridCol w:w="1280"/>
        <w:gridCol w:w="3250"/>
        <w:gridCol w:w="529"/>
        <w:gridCol w:w="1400"/>
        <w:gridCol w:w="494"/>
        <w:gridCol w:w="1132"/>
        <w:gridCol w:w="473"/>
        <w:gridCol w:w="1785"/>
        <w:gridCol w:w="2039"/>
        <w:gridCol w:w="61"/>
        <w:gridCol w:w="25"/>
        <w:gridCol w:w="1212"/>
        <w:gridCol w:w="488"/>
        <w:gridCol w:w="7"/>
      </w:tblGrid>
      <w:tr w:rsidR="00F5413B" w:rsidRPr="00540962" w:rsidTr="001A42C4">
        <w:trPr>
          <w:gridAfter w:val="2"/>
          <w:wAfter w:w="495" w:type="dxa"/>
          <w:trHeight w:val="330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2"/>
          <w:wAfter w:w="495" w:type="dxa"/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2"/>
          <w:wAfter w:w="495" w:type="dxa"/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2"/>
          <w:wAfter w:w="495" w:type="dxa"/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1F" w:rsidRPr="00540962" w:rsidTr="00095E1F">
        <w:trPr>
          <w:gridAfter w:val="5"/>
          <w:wAfter w:w="1793" w:type="dxa"/>
          <w:trHeight w:val="465"/>
        </w:trPr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1F" w:rsidRPr="00BC1F3A" w:rsidRDefault="00095E1F" w:rsidP="001A4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1397" w:type="dxa"/>
              <w:tblLayout w:type="fixed"/>
              <w:tblLook w:val="01E0"/>
            </w:tblPr>
            <w:tblGrid>
              <w:gridCol w:w="1397"/>
            </w:tblGrid>
            <w:tr w:rsidR="00095E1F" w:rsidRPr="00BC1F3A" w:rsidTr="00095E1F">
              <w:trPr>
                <w:trHeight w:val="459"/>
              </w:trPr>
              <w:tc>
                <w:tcPr>
                  <w:tcW w:w="1397" w:type="dxa"/>
                  <w:vAlign w:val="center"/>
                </w:tcPr>
                <w:p w:rsidR="00095E1F" w:rsidRPr="00BC1F3A" w:rsidRDefault="00095E1F" w:rsidP="001A42C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095E1F" w:rsidRDefault="00095E1F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5E1F" w:rsidRDefault="00095E1F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5E1F" w:rsidRPr="00540962" w:rsidRDefault="00095E1F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413B" w:rsidRPr="007A7787" w:rsidTr="001A42C4">
        <w:trPr>
          <w:trHeight w:val="1476"/>
        </w:trPr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13B">
              <w:rPr>
                <w:rFonts w:ascii="Arial" w:hAnsi="Arial" w:cs="Arial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13B" w:rsidRPr="00346B27" w:rsidRDefault="00F5413B" w:rsidP="001A42C4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</w:t>
            </w:r>
          </w:p>
          <w:p w:rsidR="00F5413B" w:rsidRPr="00346B27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demandés pour 20</w:t>
            </w:r>
            <w:proofErr w:type="gramStart"/>
            <w:r w:rsidR="00E405F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20</w:t>
            </w:r>
            <w:proofErr w:type="gramStart"/>
            <w:r w:rsidR="00E405F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20</w:t>
            </w:r>
            <w:proofErr w:type="gramStart"/>
            <w:r w:rsidR="00E405F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  <w:p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demandés pour</w:t>
            </w:r>
          </w:p>
          <w:p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proofErr w:type="gramStart"/>
            <w:r w:rsidR="00E405F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346B2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F5413B" w:rsidRPr="00FB5A3F" w:rsidTr="00CD7B2D">
        <w:trPr>
          <w:trHeight w:val="62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41777">
              <w:rPr>
                <w:rFonts w:ascii="Tahoma" w:eastAsia="Times-Roman" w:hAnsi="Tahoma" w:cs="Tahoma"/>
                <w:sz w:val="20"/>
                <w:szCs w:val="20"/>
              </w:rPr>
              <w:t>Remboursement de Frais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</w:tr>
      <w:tr w:rsidR="00F5413B" w:rsidRPr="00FB5A3F" w:rsidTr="001A42C4">
        <w:trPr>
          <w:trHeight w:val="528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80D61">
              <w:rPr>
                <w:rFonts w:ascii="Tahoma" w:eastAsia="Times-Roman" w:hAnsi="Tahoma" w:cs="Tahoma"/>
                <w:sz w:val="20"/>
                <w:szCs w:val="20"/>
              </w:rPr>
              <w:t>Fournitures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bottom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CD7B2D">
        <w:trPr>
          <w:trHeight w:val="586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80D61">
              <w:rPr>
                <w:rFonts w:ascii="Tahoma" w:eastAsia="Times-Roman" w:hAnsi="Tahoma" w:cs="Tahoma"/>
                <w:sz w:val="20"/>
                <w:szCs w:val="20"/>
              </w:rPr>
              <w:t>Charges annexes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CD7B2D">
        <w:trPr>
          <w:trHeight w:val="69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41777">
              <w:rPr>
                <w:rFonts w:ascii="Tahoma" w:eastAsia="Times-Roman" w:hAnsi="Tahoma" w:cs="Tahoma"/>
                <w:sz w:val="20"/>
                <w:szCs w:val="20"/>
              </w:rPr>
              <w:t>Parc automobile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CD7B2D">
        <w:trPr>
          <w:trHeight w:val="704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:rsidR="00F5413B" w:rsidRDefault="00F5413B" w:rsidP="00626760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 xml:space="preserve">-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Frais </w:t>
            </w:r>
            <w:r w:rsidRPr="00567C61">
              <w:rPr>
                <w:rFonts w:ascii="Tahoma" w:eastAsia="Times-Roman" w:hAnsi="Tahoma" w:cs="Tahoma"/>
                <w:sz w:val="20"/>
                <w:szCs w:val="20"/>
              </w:rPr>
              <w:t>d</w:t>
            </w:r>
            <w:r w:rsidR="00626760" w:rsidRPr="00567C61">
              <w:rPr>
                <w:rFonts w:ascii="Tahoma" w:eastAsia="Times-Roman" w:hAnsi="Tahoma" w:cs="Tahoma"/>
                <w:sz w:val="20"/>
                <w:szCs w:val="20"/>
              </w:rPr>
              <w:t>e valorisation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>et de développement technologique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1A42C4">
        <w:trPr>
          <w:trHeight w:val="99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Default="00F5413B" w:rsidP="001A42C4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-Maintenance des équipements scientifiques et équipement informatique et matériel de reprographie  et d’impression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1A42C4">
        <w:trPr>
          <w:trHeight w:val="7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Pr="000C4879" w:rsidRDefault="00F5413B" w:rsidP="001A42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>Renouvellement des équipements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 xml:space="preserve"> informatique</w:t>
            </w:r>
            <w:r w:rsidR="00DF3E8F">
              <w:rPr>
                <w:rFonts w:ascii="Tahoma" w:eastAsia="Times-Roman" w:hAnsi="Tahoma" w:cs="Tahoma"/>
                <w:sz w:val="20"/>
                <w:szCs w:val="20"/>
              </w:rPr>
              <w:t>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 xml:space="preserve"> (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Renouvellement 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partiel dans le cadre des dépenses de fonctionnement</w:t>
            </w:r>
            <w:r w:rsidR="00DF3E8F">
              <w:rPr>
                <w:rFonts w:ascii="Tahoma" w:eastAsia="Times-Roman" w:hAnsi="Tahoma" w:cs="Tahoma"/>
                <w:sz w:val="20"/>
                <w:szCs w:val="20"/>
              </w:rPr>
              <w:t>)</w:t>
            </w:r>
          </w:p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E405F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A42C4" w:rsidTr="001A42C4">
        <w:trPr>
          <w:gridAfter w:val="1"/>
          <w:wAfter w:w="7" w:type="dxa"/>
          <w:trHeight w:val="600"/>
        </w:trPr>
        <w:tc>
          <w:tcPr>
            <w:tcW w:w="6033" w:type="dxa"/>
            <w:gridSpan w:val="5"/>
          </w:tcPr>
          <w:p w:rsidR="001A42C4" w:rsidRDefault="00185512" w:rsidP="00185512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785" w:type="dxa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473162" w:rsidRDefault="00473162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p w:rsidR="002F0B24" w:rsidRPr="003063DD" w:rsidRDefault="002F0B24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D. Equipements </w:t>
      </w:r>
      <w:proofErr w:type="spellStart"/>
      <w:r w:rsidR="000C432F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é</w:t>
      </w: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xistants</w:t>
      </w:r>
      <w:proofErr w:type="spellEnd"/>
      <w:r w:rsidR="00892A37"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au laboratoire.</w:t>
      </w:r>
    </w:p>
    <w:p w:rsidR="002F0B24" w:rsidRPr="003063DD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798"/>
        <w:gridCol w:w="1718"/>
        <w:gridCol w:w="3061"/>
        <w:gridCol w:w="1592"/>
        <w:gridCol w:w="2424"/>
      </w:tblGrid>
      <w:tr w:rsidR="002F0B24" w:rsidRPr="00BC1F3A">
        <w:tc>
          <w:tcPr>
            <w:tcW w:w="828" w:type="dxa"/>
          </w:tcPr>
          <w:p w:rsidR="002F0B24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6300" w:type="dxa"/>
          </w:tcPr>
          <w:p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Marque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de L’équipement</w:t>
            </w:r>
            <w:r w:rsidR="00657ADF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et Principales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caractéristiques techniques</w:t>
            </w:r>
          </w:p>
        </w:tc>
        <w:tc>
          <w:tcPr>
            <w:tcW w:w="1620" w:type="dxa"/>
          </w:tcPr>
          <w:p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3235" w:type="dxa"/>
          </w:tcPr>
          <w:p w:rsidR="002F0B24" w:rsidRPr="00574FD0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Etat de l’équipement</w:t>
            </w:r>
          </w:p>
          <w:p w:rsidR="004051B0" w:rsidRPr="00574FD0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(fonctionnel, en panne, réparable ou non)</w:t>
            </w:r>
          </w:p>
        </w:tc>
        <w:tc>
          <w:tcPr>
            <w:tcW w:w="725" w:type="dxa"/>
          </w:tcPr>
          <w:p w:rsidR="002F0B24" w:rsidRPr="00574FD0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Tau</w:t>
            </w:r>
            <w:r w:rsidR="00FA48A0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x</w:t>
            </w: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d’utilisation</w:t>
            </w:r>
          </w:p>
        </w:tc>
        <w:tc>
          <w:tcPr>
            <w:tcW w:w="25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Coût d’acquisition</w:t>
            </w:r>
            <w:r w:rsidR="00EB6AE5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en DA</w:t>
            </w:r>
          </w:p>
        </w:tc>
      </w:tr>
      <w:tr w:rsidR="002F0B24" w:rsidRPr="00BC1F3A">
        <w:trPr>
          <w:trHeight w:val="861"/>
        </w:trPr>
        <w:tc>
          <w:tcPr>
            <w:tcW w:w="828" w:type="dxa"/>
            <w:textDirection w:val="btLr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23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72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2F0B24" w:rsidRPr="00DE62DE" w:rsidRDefault="002F0B24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color w:val="FF6600"/>
          <w:sz w:val="22"/>
          <w:szCs w:val="22"/>
          <w:lang w:eastAsia="ar-SA"/>
        </w:rPr>
      </w:pPr>
    </w:p>
    <w:p w:rsidR="00942642" w:rsidRPr="00574FD0" w:rsidRDefault="00EB6AE5" w:rsidP="001C4510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E</w:t>
      </w:r>
      <w:r w:rsidR="00074EB5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- </w:t>
      </w:r>
      <w:r w:rsidR="000564C3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Complément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de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s é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q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uipements </w:t>
      </w:r>
      <w:r w:rsidR="00D06C65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et accessoires</w:t>
      </w:r>
      <w:r w:rsidR="002449D9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scientifiques et</w:t>
      </w:r>
      <w:r w:rsidR="00203A8F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/ ou</w:t>
      </w:r>
      <w:r w:rsidR="00671A5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informatiques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à 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acquérir</w:t>
      </w:r>
    </w:p>
    <w:p w:rsidR="00671A52" w:rsidRPr="00574FD0" w:rsidRDefault="00671A52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1620"/>
        <w:gridCol w:w="3960"/>
        <w:gridCol w:w="2520"/>
      </w:tblGrid>
      <w:tr w:rsidR="006674F8" w:rsidRPr="00574FD0">
        <w:tc>
          <w:tcPr>
            <w:tcW w:w="828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Désignation de L’équipement</w:t>
            </w:r>
            <w:r w:rsidR="00066F66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et </w:t>
            </w:r>
            <w:r w:rsidR="00D72DA8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Principales caractéristiques techniques</w:t>
            </w:r>
          </w:p>
        </w:tc>
        <w:tc>
          <w:tcPr>
            <w:tcW w:w="1620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:rsidR="006674F8" w:rsidRPr="00574FD0" w:rsidRDefault="00D72DA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Coût estimé en DA </w:t>
            </w:r>
            <w:r w:rsidRPr="00574FD0"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  <w:t>*</w:t>
            </w:r>
          </w:p>
        </w:tc>
      </w:tr>
      <w:tr w:rsidR="008743DD" w:rsidRPr="00BC1F3A">
        <w:trPr>
          <w:trHeight w:val="861"/>
        </w:trPr>
        <w:tc>
          <w:tcPr>
            <w:tcW w:w="828" w:type="dxa"/>
            <w:textDirection w:val="btLr"/>
          </w:tcPr>
          <w:p w:rsidR="008743DD" w:rsidRPr="003063DD" w:rsidRDefault="00FB4114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proofErr w:type="gramStart"/>
            <w:r w:rsidR="00E405F3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..</w:t>
            </w:r>
            <w:proofErr w:type="gramEnd"/>
          </w:p>
        </w:tc>
        <w:tc>
          <w:tcPr>
            <w:tcW w:w="630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2CE4" w:rsidRPr="00BC1F3A">
        <w:trPr>
          <w:trHeight w:val="1058"/>
        </w:trPr>
        <w:tc>
          <w:tcPr>
            <w:tcW w:w="828" w:type="dxa"/>
            <w:textDirection w:val="btLr"/>
          </w:tcPr>
          <w:p w:rsidR="00692CE4" w:rsidRPr="003063DD" w:rsidRDefault="00E35303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proofErr w:type="gramStart"/>
            <w:r w:rsidR="00E405F3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..</w:t>
            </w:r>
            <w:proofErr w:type="gramEnd"/>
          </w:p>
        </w:tc>
        <w:tc>
          <w:tcPr>
            <w:tcW w:w="630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8743DD" w:rsidRPr="00BC1F3A">
        <w:trPr>
          <w:trHeight w:val="956"/>
        </w:trPr>
        <w:tc>
          <w:tcPr>
            <w:tcW w:w="828" w:type="dxa"/>
            <w:textDirection w:val="btLr"/>
          </w:tcPr>
          <w:p w:rsidR="008743DD" w:rsidRPr="003063DD" w:rsidRDefault="00E35303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proofErr w:type="gramStart"/>
            <w:r w:rsidR="00E405F3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..</w:t>
            </w:r>
            <w:proofErr w:type="gramEnd"/>
          </w:p>
        </w:tc>
        <w:tc>
          <w:tcPr>
            <w:tcW w:w="630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6C71" w:rsidRPr="00BC1F3A">
        <w:trPr>
          <w:trHeight w:val="956"/>
        </w:trPr>
        <w:tc>
          <w:tcPr>
            <w:tcW w:w="828" w:type="dxa"/>
            <w:textDirection w:val="btLr"/>
          </w:tcPr>
          <w:p w:rsidR="00696C71" w:rsidRPr="003063DD" w:rsidRDefault="00696C71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proofErr w:type="gramStart"/>
            <w:r w:rsidR="00E405F3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..</w:t>
            </w:r>
            <w:proofErr w:type="gramEnd"/>
          </w:p>
        </w:tc>
        <w:tc>
          <w:tcPr>
            <w:tcW w:w="630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942642" w:rsidRPr="003063DD" w:rsidRDefault="006674F8" w:rsidP="00657AF1">
      <w:pPr>
        <w:numPr>
          <w:ilvl w:val="0"/>
          <w:numId w:val="14"/>
        </w:numPr>
        <w:tabs>
          <w:tab w:val="left" w:pos="420"/>
        </w:tabs>
        <w:suppressAutoHyphens/>
        <w:spacing w:before="120"/>
        <w:rPr>
          <w:rFonts w:ascii="Baskerville Old Face" w:hAnsi="Baskerville Old Face" w:cs="Tahoma"/>
          <w:lang w:eastAsia="ar-SA"/>
        </w:rPr>
      </w:pPr>
      <w:r w:rsidRPr="003063DD">
        <w:rPr>
          <w:rFonts w:ascii="Baskerville Old Face" w:hAnsi="Baskerville Old Face" w:cs="Tahoma"/>
          <w:lang w:eastAsia="ar-SA"/>
        </w:rPr>
        <w:lastRenderedPageBreak/>
        <w:t xml:space="preserve">Joindre facture </w:t>
      </w:r>
      <w:r w:rsidR="00BC0BAD" w:rsidRPr="003063DD">
        <w:rPr>
          <w:rFonts w:ascii="Baskerville Old Face" w:hAnsi="Baskerville Old Face" w:cs="Tahoma"/>
          <w:lang w:eastAsia="ar-SA"/>
        </w:rPr>
        <w:t>pro forma</w:t>
      </w:r>
      <w:r w:rsidRPr="003063DD">
        <w:rPr>
          <w:rFonts w:ascii="Baskerville Old Face" w:hAnsi="Baskerville Old Face" w:cs="Tahoma"/>
          <w:lang w:eastAsia="ar-SA"/>
        </w:rPr>
        <w:t xml:space="preserve"> si possible</w:t>
      </w:r>
      <w:r w:rsidR="00657AF1" w:rsidRPr="003063DD">
        <w:rPr>
          <w:rFonts w:ascii="Baskerville Old Face" w:hAnsi="Baskerville Old Face" w:cs="Tahoma"/>
          <w:lang w:eastAsia="ar-SA"/>
        </w:rPr>
        <w:t>.</w:t>
      </w:r>
    </w:p>
    <w:p w:rsidR="00657AF1" w:rsidRPr="003063DD" w:rsidRDefault="00657ADF" w:rsidP="00657AF1">
      <w:pPr>
        <w:tabs>
          <w:tab w:val="left" w:pos="420"/>
        </w:tabs>
        <w:suppressAutoHyphens/>
        <w:spacing w:before="120"/>
        <w:rPr>
          <w:rFonts w:ascii="Verdana" w:hAnsi="Verdana" w:cs="Tahoma"/>
          <w:b/>
          <w:bCs/>
          <w:lang w:eastAsia="ar-SA"/>
        </w:rPr>
      </w:pPr>
      <w:r w:rsidRPr="003063DD">
        <w:rPr>
          <w:rFonts w:ascii="Verdana" w:hAnsi="Verdana" w:cs="Tahoma"/>
          <w:b/>
          <w:bCs/>
          <w:lang w:eastAsia="ar-SA"/>
        </w:rPr>
        <w:t>F- Frais</w:t>
      </w:r>
      <w:r w:rsidR="00657AF1" w:rsidRPr="00657AF1">
        <w:rPr>
          <w:rFonts w:ascii="Verdana" w:hAnsi="Verdana" w:cs="Tahoma"/>
          <w:b/>
          <w:bCs/>
        </w:rPr>
        <w:t xml:space="preserve"> d'aménagement de locaux et d'installation d'équipements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2"/>
        <w:gridCol w:w="7693"/>
      </w:tblGrid>
      <w:tr w:rsidR="00657AF1" w:rsidRPr="00BC1F3A">
        <w:tc>
          <w:tcPr>
            <w:tcW w:w="7700" w:type="dxa"/>
            <w:shd w:val="clear" w:color="auto" w:fill="CCFFCC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>Description de l’opération</w:t>
            </w:r>
          </w:p>
        </w:tc>
        <w:tc>
          <w:tcPr>
            <w:tcW w:w="7701" w:type="dxa"/>
            <w:shd w:val="clear" w:color="auto" w:fill="CCFFCC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 xml:space="preserve">Estimation administrative du coût de l’opération </w:t>
            </w:r>
          </w:p>
        </w:tc>
      </w:tr>
      <w:tr w:rsidR="00657AF1" w:rsidRPr="00BC1F3A">
        <w:tc>
          <w:tcPr>
            <w:tcW w:w="7700" w:type="dxa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  <w:tc>
          <w:tcPr>
            <w:tcW w:w="7701" w:type="dxa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</w:tr>
    </w:tbl>
    <w:p w:rsidR="00322EFE" w:rsidRPr="003063DD" w:rsidRDefault="00657AF1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Arial"/>
          <w:b/>
          <w:bCs/>
          <w:color w:val="003366"/>
          <w:lang w:eastAsia="ar-SA"/>
        </w:rPr>
      </w:pPr>
      <w:r w:rsidRPr="003063DD">
        <w:rPr>
          <w:rFonts w:ascii="Verdana" w:hAnsi="Verdana" w:cs="Arial"/>
          <w:b/>
          <w:bCs/>
          <w:color w:val="003366"/>
          <w:lang w:eastAsia="ar-SA"/>
        </w:rPr>
        <w:t>G</w:t>
      </w:r>
      <w:r w:rsidR="00074EB5" w:rsidRPr="003063DD">
        <w:rPr>
          <w:rFonts w:ascii="Verdana" w:hAnsi="Verdana" w:cs="Arial"/>
          <w:b/>
          <w:bCs/>
          <w:color w:val="003366"/>
          <w:lang w:eastAsia="ar-SA"/>
        </w:rPr>
        <w:t xml:space="preserve">- </w:t>
      </w:r>
      <w:r w:rsidR="008B3A9E" w:rsidRPr="003063DD">
        <w:rPr>
          <w:rFonts w:ascii="Verdana" w:hAnsi="Verdana" w:cs="Arial"/>
          <w:b/>
          <w:bCs/>
          <w:color w:val="003366"/>
          <w:lang w:eastAsia="ar-SA"/>
        </w:rPr>
        <w:t>Résultats attendus</w:t>
      </w: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0"/>
        <w:gridCol w:w="2129"/>
        <w:gridCol w:w="2268"/>
        <w:gridCol w:w="1984"/>
        <w:gridCol w:w="2268"/>
      </w:tblGrid>
      <w:tr w:rsidR="001B353D" w:rsidTr="001B353D">
        <w:trPr>
          <w:trHeight w:val="238"/>
          <w:tblHeader/>
        </w:trPr>
        <w:tc>
          <w:tcPr>
            <w:tcW w:w="6660" w:type="dxa"/>
            <w:vAlign w:val="center"/>
          </w:tcPr>
          <w:p w:rsidR="001B353D" w:rsidRPr="00942642" w:rsidRDefault="001B353D" w:rsidP="00942642">
            <w:pPr>
              <w:pStyle w:val="Titredetableau"/>
            </w:pPr>
            <w:r w:rsidRPr="003063DD">
              <w:rPr>
                <w:rFonts w:ascii="Verdana" w:hAnsi="Verdana" w:cs="Arial"/>
              </w:rPr>
              <w:t>Sous forme de :</w:t>
            </w:r>
          </w:p>
        </w:tc>
        <w:tc>
          <w:tcPr>
            <w:tcW w:w="2129" w:type="dxa"/>
            <w:vAlign w:val="center"/>
          </w:tcPr>
          <w:p w:rsidR="001B353D" w:rsidRPr="006B57E0" w:rsidRDefault="001B353D" w:rsidP="0072301D">
            <w:pPr>
              <w:pStyle w:val="Titredetableau"/>
            </w:pPr>
            <w:r w:rsidRPr="003063DD">
              <w:t>20</w:t>
            </w:r>
            <w:proofErr w:type="gramStart"/>
            <w:r w:rsidR="00E405F3">
              <w:t>..</w:t>
            </w:r>
            <w:proofErr w:type="gramEnd"/>
          </w:p>
        </w:tc>
        <w:tc>
          <w:tcPr>
            <w:tcW w:w="2268" w:type="dxa"/>
            <w:vAlign w:val="center"/>
          </w:tcPr>
          <w:p w:rsidR="001B353D" w:rsidRPr="003063DD" w:rsidRDefault="001B353D" w:rsidP="0072301D">
            <w:pPr>
              <w:pStyle w:val="Titredetableau"/>
            </w:pPr>
            <w:r w:rsidRPr="003063DD">
              <w:t>20</w:t>
            </w:r>
            <w:proofErr w:type="gramStart"/>
            <w:r w:rsidR="00E405F3"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1B353D" w:rsidRPr="003063DD" w:rsidRDefault="001B353D" w:rsidP="0072301D">
            <w:pPr>
              <w:pStyle w:val="Titredetableau"/>
            </w:pPr>
            <w:r w:rsidRPr="003063DD">
              <w:t>20</w:t>
            </w:r>
            <w:proofErr w:type="gramStart"/>
            <w:r w:rsidR="00E405F3">
              <w:t>..</w:t>
            </w:r>
            <w:proofErr w:type="gramEnd"/>
          </w:p>
        </w:tc>
        <w:tc>
          <w:tcPr>
            <w:tcW w:w="2268" w:type="dxa"/>
          </w:tcPr>
          <w:p w:rsidR="001B353D" w:rsidRPr="003063DD" w:rsidRDefault="001B353D" w:rsidP="0072301D">
            <w:pPr>
              <w:pStyle w:val="Titredetableau"/>
            </w:pPr>
            <w:r w:rsidRPr="003063DD">
              <w:t>20</w:t>
            </w:r>
            <w:r w:rsidR="00E405F3">
              <w:t>..</w:t>
            </w:r>
          </w:p>
        </w:tc>
      </w:tr>
      <w:tr w:rsidR="001B353D" w:rsidTr="001B353D">
        <w:trPr>
          <w:trHeight w:val="357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thèses de doctorat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:rsidR="001B353D" w:rsidRPr="003063DD" w:rsidRDefault="001B353D" w:rsidP="00440BB4">
            <w:pPr>
              <w:pStyle w:val="Titredetableau"/>
            </w:pPr>
          </w:p>
        </w:tc>
      </w:tr>
      <w:tr w:rsidR="001B353D" w:rsidTr="001B353D">
        <w:trPr>
          <w:trHeight w:val="422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mémoires de magister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:rsidR="001B353D" w:rsidRPr="003063DD" w:rsidRDefault="001B353D" w:rsidP="00440BB4">
            <w:pPr>
              <w:pStyle w:val="Titre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Publication d’articles dans des revues internationales ou nationales de renommée dans le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domaine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Edition d’ouvrages sur support écrit, audiovisuel ou informatique commercialisable sur le marché national ou international 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40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Dépôt de brevets 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 et nature)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Elaboration de rapports scientifiques et technologiques internes, classifiés ou tout autre document sur support écrit, audiovisuel ou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informatique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93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Mise au point de modèles théoriques et/ou de logiciels de simulation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429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bancs de mesure, d’essais de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caractérisation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tout ou d’une partie d’un équipement, d’un instrument, d’une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installation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nouveaux matériaux, produits, dispositifs et systèmes ou leurs améliorations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substantielles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Réalisation de prototypes de composants, de systèmes, d’équipements à l’échelle du laboratoire ou à l’échelle pilote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Signature de contrats de recherche ou de prestation de service avec le secteur socio-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économique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53"/>
        </w:trPr>
        <w:tc>
          <w:tcPr>
            <w:tcW w:w="6660" w:type="dxa"/>
            <w:vAlign w:val="center"/>
          </w:tcPr>
          <w:p w:rsidR="001B353D" w:rsidRPr="003063DD" w:rsidRDefault="00657ADF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lastRenderedPageBreak/>
              <w:t>Autres (</w:t>
            </w:r>
            <w:r w:rsidR="001B353D"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Préciser)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</w:tbl>
    <w:p w:rsidR="000C3D16" w:rsidRDefault="000C3D16" w:rsidP="00780924">
      <w:pPr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7141FC" w:rsidRDefault="000C3D16" w:rsidP="00F77398">
      <w:pPr>
        <w:ind w:left="360"/>
        <w:rPr>
          <w:b/>
          <w:bCs/>
          <w:color w:val="FF6600"/>
        </w:rPr>
      </w:pPr>
      <w:r>
        <w:rPr>
          <w:b/>
          <w:bCs/>
          <w:color w:val="FF6600"/>
        </w:rPr>
        <w:t xml:space="preserve">Très </w:t>
      </w:r>
      <w:r w:rsidR="00692CE4" w:rsidRPr="000C3D16">
        <w:rPr>
          <w:b/>
          <w:bCs/>
          <w:color w:val="FF6600"/>
        </w:rPr>
        <w:t xml:space="preserve">Important : </w:t>
      </w:r>
      <w:r w:rsidR="005235D8" w:rsidRPr="000C3D16">
        <w:rPr>
          <w:b/>
          <w:bCs/>
          <w:color w:val="FF6600"/>
        </w:rPr>
        <w:t xml:space="preserve">Joindre le </w:t>
      </w:r>
      <w:r w:rsidR="00531E3C">
        <w:rPr>
          <w:b/>
          <w:bCs/>
          <w:color w:val="FF6600"/>
        </w:rPr>
        <w:t>PV du C</w:t>
      </w:r>
      <w:r w:rsidR="005235D8" w:rsidRPr="000C3D16">
        <w:rPr>
          <w:b/>
          <w:bCs/>
          <w:color w:val="FF6600"/>
        </w:rPr>
        <w:t>onseil de laboratoire</w:t>
      </w:r>
      <w:r w:rsidR="007141FC" w:rsidRPr="000C3D16">
        <w:rPr>
          <w:b/>
          <w:bCs/>
          <w:color w:val="FF6600"/>
        </w:rPr>
        <w:t xml:space="preserve"> (avec liste de présence)</w:t>
      </w:r>
      <w:r w:rsidR="005235D8" w:rsidRPr="000C3D16">
        <w:rPr>
          <w:b/>
          <w:bCs/>
          <w:color w:val="FF6600"/>
        </w:rPr>
        <w:t xml:space="preserve"> attestant</w:t>
      </w:r>
      <w:r w:rsidR="000564C3" w:rsidRPr="000C3D16">
        <w:rPr>
          <w:b/>
          <w:bCs/>
          <w:color w:val="FF6600"/>
        </w:rPr>
        <w:t xml:space="preserve"> l’adoption du programme </w:t>
      </w:r>
      <w:r w:rsidR="00531E3C">
        <w:rPr>
          <w:b/>
          <w:bCs/>
          <w:color w:val="FF6600"/>
        </w:rPr>
        <w:t xml:space="preserve">quadriennal </w:t>
      </w:r>
      <w:r w:rsidR="00FB4114">
        <w:rPr>
          <w:b/>
          <w:bCs/>
          <w:color w:val="FF6600"/>
        </w:rPr>
        <w:t>202</w:t>
      </w:r>
      <w:r w:rsidR="00F77398">
        <w:rPr>
          <w:b/>
          <w:bCs/>
          <w:color w:val="FF6600"/>
        </w:rPr>
        <w:t>3</w:t>
      </w:r>
      <w:r w:rsidR="007141FC" w:rsidRPr="000C3D16">
        <w:rPr>
          <w:b/>
          <w:bCs/>
          <w:color w:val="FF6600"/>
        </w:rPr>
        <w:t>-</w:t>
      </w:r>
      <w:r w:rsidR="0000234E">
        <w:rPr>
          <w:b/>
          <w:bCs/>
          <w:color w:val="FF6600"/>
        </w:rPr>
        <w:t>20</w:t>
      </w:r>
      <w:r w:rsidR="0096382B">
        <w:rPr>
          <w:b/>
          <w:bCs/>
          <w:color w:val="FF6600"/>
        </w:rPr>
        <w:t>2</w:t>
      </w:r>
      <w:r w:rsidR="00F77398">
        <w:rPr>
          <w:b/>
          <w:bCs/>
          <w:color w:val="FF6600"/>
        </w:rPr>
        <w:t>6</w:t>
      </w:r>
      <w:r w:rsidR="007141FC" w:rsidRPr="000C3D16">
        <w:rPr>
          <w:b/>
          <w:bCs/>
          <w:color w:val="FF6600"/>
        </w:rPr>
        <w:t>.</w:t>
      </w:r>
    </w:p>
    <w:p w:rsidR="00CC518A" w:rsidRDefault="00CC518A" w:rsidP="00CC518A">
      <w:pPr>
        <w:ind w:left="360"/>
        <w:rPr>
          <w:b/>
          <w:bCs/>
          <w:color w:val="FF6600"/>
        </w:rPr>
      </w:pPr>
    </w:p>
    <w:p w:rsidR="00CC518A" w:rsidRDefault="00CC518A" w:rsidP="00CC518A">
      <w:pPr>
        <w:ind w:left="360"/>
        <w:rPr>
          <w:b/>
          <w:bCs/>
          <w:color w:val="FF6600"/>
        </w:rPr>
      </w:pPr>
    </w:p>
    <w:p w:rsidR="00CC518A" w:rsidRDefault="00CC518A" w:rsidP="00CC518A">
      <w:pPr>
        <w:ind w:left="360"/>
        <w:rPr>
          <w:b/>
          <w:bCs/>
          <w:color w:val="FF6600"/>
        </w:rPr>
      </w:pPr>
    </w:p>
    <w:p w:rsidR="00CC518A" w:rsidRDefault="00CC518A" w:rsidP="00CC518A">
      <w:pPr>
        <w:ind w:left="360"/>
        <w:rPr>
          <w:b/>
          <w:bCs/>
        </w:rPr>
      </w:pPr>
    </w:p>
    <w:p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5"/>
        <w:gridCol w:w="6826"/>
      </w:tblGrid>
      <w:tr w:rsidR="000C3D16">
        <w:trPr>
          <w:trHeight w:val="3826"/>
        </w:trPr>
        <w:tc>
          <w:tcPr>
            <w:tcW w:w="6845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657ADF" w:rsidP="00D3522D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et</w:t>
            </w:r>
            <w:r w:rsidR="000C3D16" w:rsidRPr="001C475E">
              <w:rPr>
                <w:b/>
                <w:bCs/>
                <w:color w:val="993366"/>
              </w:rPr>
              <w:t xml:space="preserve"> visa du chef d’établissement</w:t>
            </w:r>
          </w:p>
          <w:p w:rsidR="000C3D16" w:rsidRDefault="000C3D16" w:rsidP="00D3522D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D3522D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D3522D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  <w:r w:rsidR="004711FF">
              <w:rPr>
                <w:b/>
                <w:bCs/>
              </w:rPr>
              <w:t>/Recteur</w:t>
            </w: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7D2709">
            <w:pPr>
              <w:rPr>
                <w:b/>
                <w:bCs/>
              </w:rPr>
            </w:pPr>
          </w:p>
          <w:p w:rsidR="00CE0094" w:rsidRDefault="00CE0094" w:rsidP="007D2709">
            <w:pPr>
              <w:rPr>
                <w:b/>
                <w:bCs/>
              </w:rPr>
            </w:pPr>
          </w:p>
          <w:p w:rsidR="00CE0094" w:rsidRDefault="00CE0094" w:rsidP="007D2709">
            <w:pPr>
              <w:rPr>
                <w:b/>
                <w:bCs/>
              </w:rPr>
            </w:pPr>
          </w:p>
          <w:p w:rsidR="00CC518A" w:rsidRPr="000C3D16" w:rsidRDefault="00CC518A" w:rsidP="007D2709">
            <w:pPr>
              <w:rPr>
                <w:b/>
                <w:bCs/>
              </w:rPr>
            </w:pPr>
          </w:p>
        </w:tc>
        <w:tc>
          <w:tcPr>
            <w:tcW w:w="6826" w:type="dxa"/>
          </w:tcPr>
          <w:p w:rsidR="000C3D16" w:rsidRDefault="000C3D16" w:rsidP="002217A8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2217A8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 xml:space="preserve">Avis du conseil scientifique </w:t>
            </w:r>
            <w:r w:rsidR="00657ADF" w:rsidRPr="001C475E">
              <w:rPr>
                <w:b/>
                <w:bCs/>
                <w:color w:val="993366"/>
              </w:rPr>
              <w:t>de</w:t>
            </w:r>
            <w:r w:rsidR="00657ADF">
              <w:rPr>
                <w:b/>
                <w:bCs/>
                <w:color w:val="993366"/>
              </w:rPr>
              <w:t xml:space="preserve"> la</w:t>
            </w:r>
            <w:r>
              <w:rPr>
                <w:b/>
                <w:bCs/>
                <w:color w:val="993366"/>
              </w:rPr>
              <w:t xml:space="preserve">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:rsidR="000C3D16" w:rsidRDefault="000C3D16" w:rsidP="00D3522D">
            <w:pPr>
              <w:rPr>
                <w:b/>
                <w:bCs/>
                <w:color w:val="993366"/>
              </w:rPr>
            </w:pPr>
          </w:p>
          <w:p w:rsidR="002217A8" w:rsidRDefault="002217A8" w:rsidP="002217A8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0C3D16" w:rsidRDefault="002217A8" w:rsidP="002217A8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du CS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>
        <w:trPr>
          <w:trHeight w:val="4203"/>
        </w:trPr>
        <w:tc>
          <w:tcPr>
            <w:tcW w:w="13671" w:type="dxa"/>
            <w:gridSpan w:val="2"/>
          </w:tcPr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AE2364" w:rsidRDefault="000C3D16" w:rsidP="001153C9">
            <w:pPr>
              <w:ind w:left="360"/>
              <w:jc w:val="center"/>
              <w:rPr>
                <w:b/>
                <w:bCs/>
                <w:color w:val="943634" w:themeColor="accent2" w:themeShade="BF"/>
              </w:rPr>
            </w:pPr>
            <w:r w:rsidRPr="00AE2364">
              <w:rPr>
                <w:b/>
                <w:bCs/>
                <w:color w:val="943634" w:themeColor="accent2" w:themeShade="BF"/>
              </w:rPr>
              <w:t xml:space="preserve">Décision du </w:t>
            </w:r>
            <w:r w:rsidR="00531E3C" w:rsidRPr="00AE2364">
              <w:rPr>
                <w:b/>
                <w:bCs/>
                <w:color w:val="943634" w:themeColor="accent2" w:themeShade="BF"/>
              </w:rPr>
              <w:t>C</w:t>
            </w:r>
            <w:r w:rsidRPr="00AE2364">
              <w:rPr>
                <w:b/>
                <w:bCs/>
                <w:color w:val="943634" w:themeColor="accent2" w:themeShade="BF"/>
              </w:rPr>
              <w:t>o</w:t>
            </w:r>
            <w:r w:rsidR="001153C9" w:rsidRPr="00AE2364">
              <w:rPr>
                <w:b/>
                <w:bCs/>
                <w:color w:val="943634" w:themeColor="accent2" w:themeShade="BF"/>
              </w:rPr>
              <w:t xml:space="preserve">nseil Scientifique de l’Agence Thématique </w:t>
            </w: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Pr="000C3D16" w:rsidRDefault="000C3D16" w:rsidP="001153C9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</w:t>
            </w:r>
            <w:r w:rsidR="001153C9">
              <w:rPr>
                <w:b/>
                <w:bCs/>
              </w:rPr>
              <w:t>u Conseil</w:t>
            </w: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E53631">
      <w:footerReference w:type="even" r:id="rId8"/>
      <w:footerReference w:type="default" r:id="rId9"/>
      <w:pgSz w:w="16838" w:h="11906" w:orient="landscape" w:code="9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4D" w:rsidRDefault="0032004D">
      <w:r>
        <w:separator/>
      </w:r>
    </w:p>
  </w:endnote>
  <w:endnote w:type="continuationSeparator" w:id="1">
    <w:p w:rsidR="0032004D" w:rsidRDefault="0032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DF" w:rsidRDefault="00DD59FA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7AD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7ADF" w:rsidRDefault="00657A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DF" w:rsidRDefault="00DD59FA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7A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7B52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657ADF" w:rsidRDefault="00657A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4D" w:rsidRDefault="0032004D">
      <w:r>
        <w:separator/>
      </w:r>
    </w:p>
  </w:footnote>
  <w:footnote w:type="continuationSeparator" w:id="1">
    <w:p w:rsidR="0032004D" w:rsidRDefault="0032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962"/>
    <w:rsid w:val="0000234E"/>
    <w:rsid w:val="00030DB4"/>
    <w:rsid w:val="00044E54"/>
    <w:rsid w:val="000564C3"/>
    <w:rsid w:val="000564DF"/>
    <w:rsid w:val="0005662D"/>
    <w:rsid w:val="00063CA1"/>
    <w:rsid w:val="00066F66"/>
    <w:rsid w:val="000740FF"/>
    <w:rsid w:val="00074EB5"/>
    <w:rsid w:val="00083225"/>
    <w:rsid w:val="00092AD8"/>
    <w:rsid w:val="00094897"/>
    <w:rsid w:val="00095E1F"/>
    <w:rsid w:val="000B4FD3"/>
    <w:rsid w:val="000B554B"/>
    <w:rsid w:val="000C2E7F"/>
    <w:rsid w:val="000C3BDA"/>
    <w:rsid w:val="000C3D16"/>
    <w:rsid w:val="000C432F"/>
    <w:rsid w:val="000C4879"/>
    <w:rsid w:val="000C67C8"/>
    <w:rsid w:val="000D58AC"/>
    <w:rsid w:val="000D7D82"/>
    <w:rsid w:val="000E678F"/>
    <w:rsid w:val="000F44C4"/>
    <w:rsid w:val="001015F5"/>
    <w:rsid w:val="001153C9"/>
    <w:rsid w:val="001250ED"/>
    <w:rsid w:val="001260F9"/>
    <w:rsid w:val="00137D84"/>
    <w:rsid w:val="00167EF4"/>
    <w:rsid w:val="00185512"/>
    <w:rsid w:val="001A2294"/>
    <w:rsid w:val="001A42C4"/>
    <w:rsid w:val="001B353D"/>
    <w:rsid w:val="001C2347"/>
    <w:rsid w:val="001C4510"/>
    <w:rsid w:val="001C475E"/>
    <w:rsid w:val="001D3DDC"/>
    <w:rsid w:val="001D4096"/>
    <w:rsid w:val="00203A8F"/>
    <w:rsid w:val="0021554D"/>
    <w:rsid w:val="002217A8"/>
    <w:rsid w:val="00235E1C"/>
    <w:rsid w:val="00243FB6"/>
    <w:rsid w:val="002449D9"/>
    <w:rsid w:val="00255832"/>
    <w:rsid w:val="00255C5C"/>
    <w:rsid w:val="00283F73"/>
    <w:rsid w:val="00284FAA"/>
    <w:rsid w:val="002A60CA"/>
    <w:rsid w:val="002B620D"/>
    <w:rsid w:val="002D1247"/>
    <w:rsid w:val="002D1926"/>
    <w:rsid w:val="002E3FCB"/>
    <w:rsid w:val="002F0B24"/>
    <w:rsid w:val="003063DD"/>
    <w:rsid w:val="003100AB"/>
    <w:rsid w:val="00310BBA"/>
    <w:rsid w:val="0032004D"/>
    <w:rsid w:val="00322EFE"/>
    <w:rsid w:val="00331C51"/>
    <w:rsid w:val="00333750"/>
    <w:rsid w:val="003342D3"/>
    <w:rsid w:val="00342268"/>
    <w:rsid w:val="00344040"/>
    <w:rsid w:val="00346B27"/>
    <w:rsid w:val="003506D3"/>
    <w:rsid w:val="0036192A"/>
    <w:rsid w:val="00364900"/>
    <w:rsid w:val="00365598"/>
    <w:rsid w:val="003725A8"/>
    <w:rsid w:val="003B019F"/>
    <w:rsid w:val="003B6678"/>
    <w:rsid w:val="003D3897"/>
    <w:rsid w:val="003F48D8"/>
    <w:rsid w:val="003F7AC4"/>
    <w:rsid w:val="004051B0"/>
    <w:rsid w:val="004055E4"/>
    <w:rsid w:val="004101A9"/>
    <w:rsid w:val="004300E4"/>
    <w:rsid w:val="00440BB4"/>
    <w:rsid w:val="0044537F"/>
    <w:rsid w:val="004634F4"/>
    <w:rsid w:val="004636BF"/>
    <w:rsid w:val="004711FF"/>
    <w:rsid w:val="00473162"/>
    <w:rsid w:val="00473DEA"/>
    <w:rsid w:val="00481EBD"/>
    <w:rsid w:val="004831F9"/>
    <w:rsid w:val="00485372"/>
    <w:rsid w:val="00490EAB"/>
    <w:rsid w:val="004A283B"/>
    <w:rsid w:val="004A3CA4"/>
    <w:rsid w:val="004B15BF"/>
    <w:rsid w:val="004D5CDC"/>
    <w:rsid w:val="004E460B"/>
    <w:rsid w:val="004E5388"/>
    <w:rsid w:val="004F4201"/>
    <w:rsid w:val="004F422B"/>
    <w:rsid w:val="004F71F2"/>
    <w:rsid w:val="00502B8B"/>
    <w:rsid w:val="00521687"/>
    <w:rsid w:val="005235D8"/>
    <w:rsid w:val="00531E3C"/>
    <w:rsid w:val="00540962"/>
    <w:rsid w:val="00567C61"/>
    <w:rsid w:val="00574FD0"/>
    <w:rsid w:val="0057744D"/>
    <w:rsid w:val="00590A63"/>
    <w:rsid w:val="00590FE6"/>
    <w:rsid w:val="00592AC3"/>
    <w:rsid w:val="005B1A6F"/>
    <w:rsid w:val="005B62B4"/>
    <w:rsid w:val="005D7541"/>
    <w:rsid w:val="0060798D"/>
    <w:rsid w:val="00626760"/>
    <w:rsid w:val="00637BA6"/>
    <w:rsid w:val="006457D7"/>
    <w:rsid w:val="00657ADF"/>
    <w:rsid w:val="00657AF1"/>
    <w:rsid w:val="006674F8"/>
    <w:rsid w:val="00671A52"/>
    <w:rsid w:val="00682CFF"/>
    <w:rsid w:val="00692CE4"/>
    <w:rsid w:val="006953BA"/>
    <w:rsid w:val="00696C71"/>
    <w:rsid w:val="006A0B05"/>
    <w:rsid w:val="006B0E33"/>
    <w:rsid w:val="006B57E0"/>
    <w:rsid w:val="006C29C9"/>
    <w:rsid w:val="006C34B0"/>
    <w:rsid w:val="006C7B8B"/>
    <w:rsid w:val="006E3BEC"/>
    <w:rsid w:val="007141FC"/>
    <w:rsid w:val="00715238"/>
    <w:rsid w:val="0071584A"/>
    <w:rsid w:val="0072301D"/>
    <w:rsid w:val="007537AB"/>
    <w:rsid w:val="00762E14"/>
    <w:rsid w:val="0076406C"/>
    <w:rsid w:val="00767834"/>
    <w:rsid w:val="00776A17"/>
    <w:rsid w:val="00780924"/>
    <w:rsid w:val="00783CCB"/>
    <w:rsid w:val="00797FF7"/>
    <w:rsid w:val="007A0FB8"/>
    <w:rsid w:val="007A3EE2"/>
    <w:rsid w:val="007A4534"/>
    <w:rsid w:val="007A7787"/>
    <w:rsid w:val="007B62A4"/>
    <w:rsid w:val="007B7A27"/>
    <w:rsid w:val="007C03BB"/>
    <w:rsid w:val="007C3A82"/>
    <w:rsid w:val="007C7E6D"/>
    <w:rsid w:val="007D1F48"/>
    <w:rsid w:val="007D2709"/>
    <w:rsid w:val="007D3779"/>
    <w:rsid w:val="007F5BDE"/>
    <w:rsid w:val="0080064C"/>
    <w:rsid w:val="008601CE"/>
    <w:rsid w:val="00864E29"/>
    <w:rsid w:val="008743DD"/>
    <w:rsid w:val="00883BD8"/>
    <w:rsid w:val="008875BD"/>
    <w:rsid w:val="00892A37"/>
    <w:rsid w:val="008B252C"/>
    <w:rsid w:val="008B3A9E"/>
    <w:rsid w:val="008C7DBA"/>
    <w:rsid w:val="008E7B52"/>
    <w:rsid w:val="008F3CE2"/>
    <w:rsid w:val="008F59D0"/>
    <w:rsid w:val="009057C0"/>
    <w:rsid w:val="00912797"/>
    <w:rsid w:val="009162D4"/>
    <w:rsid w:val="00942642"/>
    <w:rsid w:val="009471C2"/>
    <w:rsid w:val="0094764E"/>
    <w:rsid w:val="009518E0"/>
    <w:rsid w:val="00960D1C"/>
    <w:rsid w:val="0096382B"/>
    <w:rsid w:val="00973DF6"/>
    <w:rsid w:val="009919B7"/>
    <w:rsid w:val="00993BC0"/>
    <w:rsid w:val="009B33ED"/>
    <w:rsid w:val="009B4C7A"/>
    <w:rsid w:val="009C1618"/>
    <w:rsid w:val="009C64B7"/>
    <w:rsid w:val="009D0A11"/>
    <w:rsid w:val="009D5B50"/>
    <w:rsid w:val="009E49A6"/>
    <w:rsid w:val="009E55B2"/>
    <w:rsid w:val="00A01E70"/>
    <w:rsid w:val="00A10EBF"/>
    <w:rsid w:val="00A13052"/>
    <w:rsid w:val="00A161D6"/>
    <w:rsid w:val="00A16EB1"/>
    <w:rsid w:val="00A2117D"/>
    <w:rsid w:val="00A23EE0"/>
    <w:rsid w:val="00A26AA0"/>
    <w:rsid w:val="00A27EC4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157F"/>
    <w:rsid w:val="00AC299B"/>
    <w:rsid w:val="00AD098A"/>
    <w:rsid w:val="00AE2364"/>
    <w:rsid w:val="00AE7AC0"/>
    <w:rsid w:val="00AF081E"/>
    <w:rsid w:val="00AF4321"/>
    <w:rsid w:val="00B016A5"/>
    <w:rsid w:val="00B36B16"/>
    <w:rsid w:val="00B36F04"/>
    <w:rsid w:val="00B50DF0"/>
    <w:rsid w:val="00B6787A"/>
    <w:rsid w:val="00B83E58"/>
    <w:rsid w:val="00B90927"/>
    <w:rsid w:val="00B938A7"/>
    <w:rsid w:val="00BA5E81"/>
    <w:rsid w:val="00BB535B"/>
    <w:rsid w:val="00BC0BAD"/>
    <w:rsid w:val="00BC1809"/>
    <w:rsid w:val="00BC1F3A"/>
    <w:rsid w:val="00BD196B"/>
    <w:rsid w:val="00BE1D13"/>
    <w:rsid w:val="00BE4FFF"/>
    <w:rsid w:val="00BE6B67"/>
    <w:rsid w:val="00BF02F0"/>
    <w:rsid w:val="00BF35D8"/>
    <w:rsid w:val="00BF5F19"/>
    <w:rsid w:val="00C01007"/>
    <w:rsid w:val="00C04594"/>
    <w:rsid w:val="00C11248"/>
    <w:rsid w:val="00C15CDA"/>
    <w:rsid w:val="00C17EAE"/>
    <w:rsid w:val="00C2103D"/>
    <w:rsid w:val="00C50E12"/>
    <w:rsid w:val="00C61207"/>
    <w:rsid w:val="00C713B6"/>
    <w:rsid w:val="00C92629"/>
    <w:rsid w:val="00CA5FE0"/>
    <w:rsid w:val="00CC518A"/>
    <w:rsid w:val="00CD7B2D"/>
    <w:rsid w:val="00CE0094"/>
    <w:rsid w:val="00CE05D7"/>
    <w:rsid w:val="00CE255F"/>
    <w:rsid w:val="00CE745B"/>
    <w:rsid w:val="00CF3955"/>
    <w:rsid w:val="00CF589C"/>
    <w:rsid w:val="00D00F55"/>
    <w:rsid w:val="00D06C65"/>
    <w:rsid w:val="00D1605D"/>
    <w:rsid w:val="00D1720E"/>
    <w:rsid w:val="00D20799"/>
    <w:rsid w:val="00D21FC2"/>
    <w:rsid w:val="00D22C2E"/>
    <w:rsid w:val="00D27BA4"/>
    <w:rsid w:val="00D32FD9"/>
    <w:rsid w:val="00D3522D"/>
    <w:rsid w:val="00D4295B"/>
    <w:rsid w:val="00D6590F"/>
    <w:rsid w:val="00D67C89"/>
    <w:rsid w:val="00D716FE"/>
    <w:rsid w:val="00D72DA8"/>
    <w:rsid w:val="00D9076C"/>
    <w:rsid w:val="00D96CAD"/>
    <w:rsid w:val="00DA42F7"/>
    <w:rsid w:val="00DB34E0"/>
    <w:rsid w:val="00DC3276"/>
    <w:rsid w:val="00DC7283"/>
    <w:rsid w:val="00DD426A"/>
    <w:rsid w:val="00DD59FA"/>
    <w:rsid w:val="00DE62DE"/>
    <w:rsid w:val="00DE695A"/>
    <w:rsid w:val="00DE7C83"/>
    <w:rsid w:val="00DF1244"/>
    <w:rsid w:val="00DF2E97"/>
    <w:rsid w:val="00DF3E8F"/>
    <w:rsid w:val="00E03B66"/>
    <w:rsid w:val="00E06130"/>
    <w:rsid w:val="00E20A3B"/>
    <w:rsid w:val="00E35303"/>
    <w:rsid w:val="00E37E6F"/>
    <w:rsid w:val="00E405F3"/>
    <w:rsid w:val="00E53098"/>
    <w:rsid w:val="00E53631"/>
    <w:rsid w:val="00E61382"/>
    <w:rsid w:val="00E622F6"/>
    <w:rsid w:val="00E673BC"/>
    <w:rsid w:val="00E74FB3"/>
    <w:rsid w:val="00E83D01"/>
    <w:rsid w:val="00E92D80"/>
    <w:rsid w:val="00EA16B6"/>
    <w:rsid w:val="00EA27D9"/>
    <w:rsid w:val="00EA3AD1"/>
    <w:rsid w:val="00EA5126"/>
    <w:rsid w:val="00EB381D"/>
    <w:rsid w:val="00EB6AE5"/>
    <w:rsid w:val="00ED7B99"/>
    <w:rsid w:val="00EF7B27"/>
    <w:rsid w:val="00F003AE"/>
    <w:rsid w:val="00F02AAD"/>
    <w:rsid w:val="00F12528"/>
    <w:rsid w:val="00F2047F"/>
    <w:rsid w:val="00F35916"/>
    <w:rsid w:val="00F3592A"/>
    <w:rsid w:val="00F36605"/>
    <w:rsid w:val="00F465DB"/>
    <w:rsid w:val="00F47B7F"/>
    <w:rsid w:val="00F530B9"/>
    <w:rsid w:val="00F53A7C"/>
    <w:rsid w:val="00F5413B"/>
    <w:rsid w:val="00F61447"/>
    <w:rsid w:val="00F657DF"/>
    <w:rsid w:val="00F74DC6"/>
    <w:rsid w:val="00F77398"/>
    <w:rsid w:val="00FA48A0"/>
    <w:rsid w:val="00FB4114"/>
    <w:rsid w:val="00FB5A3F"/>
    <w:rsid w:val="00FC5EB2"/>
    <w:rsid w:val="00FC75E6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C4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paragraph" w:styleId="En-tte">
    <w:name w:val="header"/>
    <w:basedOn w:val="Normal"/>
    <w:link w:val="En-tteCar"/>
    <w:rsid w:val="008C7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DEB8-A15E-43A5-8C41-3E0FF677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798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REPUBLIQUE ALGERIENNE DEMOCRATIQUE ET POPULAIRE</vt:lpstr>
      <vt:lpstr>REPUBLIQUE ALGERIENNE DEMOCRATIQUE ET POPULAIRE</vt:lpstr>
    </vt:vector>
  </TitlesOfParts>
  <Company>sdsfr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DFRT</cp:lastModifiedBy>
  <cp:revision>40</cp:revision>
  <cp:lastPrinted>2023-03-13T08:46:00Z</cp:lastPrinted>
  <dcterms:created xsi:type="dcterms:W3CDTF">2023-03-09T08:55:00Z</dcterms:created>
  <dcterms:modified xsi:type="dcterms:W3CDTF">2023-12-27T10:15:00Z</dcterms:modified>
</cp:coreProperties>
</file>