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B41F" w14:textId="77777777"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14:paraId="6C48FF45" w14:textId="737AA276" w:rsidR="009C64B7" w:rsidRDefault="009F7B14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BC6547" wp14:editId="1915C6DC">
                <wp:simplePos x="0" y="0"/>
                <wp:positionH relativeFrom="column">
                  <wp:align>center</wp:align>
                </wp:positionH>
                <wp:positionV relativeFrom="paragraph">
                  <wp:posOffset>71754</wp:posOffset>
                </wp:positionV>
                <wp:extent cx="914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DE31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" strokeweight=".26mm">
                <v:stroke dashstyle="1 1" joinstyle="miter" endcap="round"/>
              </v:line>
            </w:pict>
          </mc:Fallback>
        </mc:AlternateContent>
      </w:r>
    </w:p>
    <w:p w14:paraId="4775FD91" w14:textId="77777777"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14:paraId="148D7520" w14:textId="72F5B23E" w:rsidR="009C64B7" w:rsidRPr="0021554D" w:rsidRDefault="009F7B14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8"/>
          <w:szCs w:val="40"/>
          <w:lang w:eastAsia="ar-SA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643D7" wp14:editId="20C9A618">
                <wp:simplePos x="0" y="0"/>
                <wp:positionH relativeFrom="column">
                  <wp:align>center</wp:align>
                </wp:positionH>
                <wp:positionV relativeFrom="paragraph">
                  <wp:posOffset>97154</wp:posOffset>
                </wp:positionV>
                <wp:extent cx="914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A2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" strokeweight=".26mm">
                <v:stroke dashstyle="1 1" joinstyle="miter" endcap="round"/>
              </v:line>
            </w:pict>
          </mc:Fallback>
        </mc:AlternateConten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Direction </w:t>
      </w:r>
      <w:r w:rsidR="00B36B16" w:rsidRPr="0021554D">
        <w:rPr>
          <w:rFonts w:ascii="Coronet" w:hAnsi="Coronet"/>
          <w:b/>
          <w:iCs/>
          <w:sz w:val="38"/>
          <w:szCs w:val="40"/>
          <w:lang w:eastAsia="ar-SA"/>
        </w:rPr>
        <w:t xml:space="preserve">Générale </w:t>
      </w:r>
      <w:r w:rsidR="009C64B7" w:rsidRPr="0021554D">
        <w:rPr>
          <w:rFonts w:ascii="Coronet" w:hAnsi="Coronet"/>
          <w:b/>
          <w:iCs/>
          <w:sz w:val="38"/>
          <w:szCs w:val="40"/>
          <w:lang w:eastAsia="ar-SA"/>
        </w:rPr>
        <w:t>de la Recherche Scientifique et du Développement Technologique</w:t>
      </w:r>
    </w:p>
    <w:p w14:paraId="11D3111D" w14:textId="77777777" w:rsidR="009C64B7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14:paraId="694439C2" w14:textId="77777777" w:rsidR="009C64B7" w:rsidRDefault="009C64B7" w:rsidP="00D21FC2">
      <w:pPr>
        <w:tabs>
          <w:tab w:val="left" w:pos="720"/>
          <w:tab w:val="left" w:pos="4340"/>
        </w:tabs>
        <w:spacing w:before="360"/>
        <w:jc w:val="both"/>
        <w:rPr>
          <w:b/>
          <w:lang w:eastAsia="ar-SA"/>
        </w:rPr>
      </w:pPr>
    </w:p>
    <w:p w14:paraId="7968B877" w14:textId="77777777" w:rsidR="009C64B7" w:rsidRDefault="009C64B7" w:rsidP="009C64B7">
      <w:pPr>
        <w:jc w:val="center"/>
        <w:rPr>
          <w:b/>
          <w:lang w:eastAsia="ar-SA"/>
        </w:rPr>
      </w:pPr>
    </w:p>
    <w:p w14:paraId="4179AA23" w14:textId="77777777" w:rsidR="009C64B7" w:rsidRDefault="009C64B7" w:rsidP="009C64B7">
      <w:pPr>
        <w:jc w:val="center"/>
        <w:rPr>
          <w:b/>
          <w:lang w:eastAsia="ar-SA"/>
        </w:rPr>
      </w:pPr>
    </w:p>
    <w:p w14:paraId="7380D2C2" w14:textId="741EB472" w:rsidR="009C64B7" w:rsidRDefault="009F7B14" w:rsidP="009C64B7">
      <w:pPr>
        <w:jc w:val="center"/>
        <w:rPr>
          <w:b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E54A13" wp14:editId="7F8D8B1C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8683625" cy="1598930"/>
                <wp:effectExtent l="38100" t="114300" r="117475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3625" cy="159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FDFFF"/>
                            </a:gs>
                          </a:gsLst>
                          <a:lin ang="5400000" scaled="1"/>
                        </a:gradFill>
                        <a:ln w="76320">
                          <a:solidFill>
                            <a:srgbClr val="850B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5418" dir="18983021" algn="ctr" rotWithShape="0">
                            <a:srgbClr val="EFDFFF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35848A" id="AutoShape 3" o:spid="_x0000_s1026" style="position:absolute;margin-left:0;margin-top:1.9pt;width:683.75pt;height:125.9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" strokecolor="#850bff" strokeweight="2.12mm">
                <v:fill color2="#efdfff" focus="100%" type="gradient"/>
                <v:stroke joinstyle="miter"/>
                <v:shadow on="t" color="#efdfff" offset="2.12mm,-2.02mm"/>
              </v:roundrect>
            </w:pict>
          </mc:Fallback>
        </mc:AlternateContent>
      </w:r>
    </w:p>
    <w:p w14:paraId="302258B5" w14:textId="2E197F14" w:rsidR="00A906C0" w:rsidRDefault="00A906C0" w:rsidP="00567C61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="00A01E70">
        <w:rPr>
          <w:rFonts w:ascii="Bookman Old Style" w:hAnsi="Bookman Old Style"/>
          <w:b/>
          <w:bCs/>
          <w:sz w:val="30"/>
          <w:szCs w:val="30"/>
        </w:rPr>
        <w:t xml:space="preserve"> </w:t>
      </w:r>
      <w:r w:rsidR="0021554D">
        <w:rPr>
          <w:rFonts w:ascii="Bookman Old Style" w:hAnsi="Bookman Old Style"/>
          <w:b/>
          <w:bCs/>
          <w:sz w:val="30"/>
          <w:szCs w:val="30"/>
        </w:rPr>
        <w:t>QUADRIENNAL</w:t>
      </w:r>
      <w:r w:rsidR="000C5446">
        <w:rPr>
          <w:rFonts w:ascii="Bookman Old Style" w:hAnsi="Bookman Old Style"/>
          <w:b/>
          <w:bCs/>
          <w:sz w:val="30"/>
          <w:szCs w:val="30"/>
        </w:rPr>
        <w:t xml:space="preserve"> </w:t>
      </w:r>
      <w:r>
        <w:rPr>
          <w:rFonts w:ascii="Bookman Old Style" w:hAnsi="Bookman Old Style"/>
          <w:b/>
          <w:bCs/>
          <w:sz w:val="30"/>
          <w:szCs w:val="30"/>
        </w:rPr>
        <w:t>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FB4114">
        <w:rPr>
          <w:rFonts w:ascii="Bookman Old Style" w:hAnsi="Bookman Old Style"/>
          <w:b/>
          <w:bCs/>
          <w:sz w:val="30"/>
          <w:szCs w:val="30"/>
        </w:rPr>
        <w:t>2</w:t>
      </w:r>
      <w:r w:rsidR="00567C61">
        <w:rPr>
          <w:rFonts w:ascii="Bookman Old Style" w:hAnsi="Bookman Old Style"/>
          <w:b/>
          <w:bCs/>
          <w:sz w:val="30"/>
          <w:szCs w:val="30"/>
        </w:rPr>
        <w:t>3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FB4114">
        <w:rPr>
          <w:rFonts w:ascii="Bookman Old Style" w:hAnsi="Bookman Old Style"/>
          <w:b/>
          <w:bCs/>
          <w:sz w:val="30"/>
          <w:szCs w:val="30"/>
        </w:rPr>
        <w:t>202</w:t>
      </w:r>
      <w:r w:rsidR="00567C61">
        <w:rPr>
          <w:rFonts w:ascii="Bookman Old Style" w:hAnsi="Bookman Old Style"/>
          <w:b/>
          <w:bCs/>
          <w:sz w:val="30"/>
          <w:szCs w:val="30"/>
        </w:rPr>
        <w:t>6</w:t>
      </w:r>
      <w:r>
        <w:rPr>
          <w:rFonts w:ascii="Bookman Old Style" w:hAnsi="Bookman Old Style"/>
          <w:b/>
          <w:bCs/>
          <w:sz w:val="30"/>
          <w:szCs w:val="30"/>
        </w:rPr>
        <w:t>)</w:t>
      </w:r>
    </w:p>
    <w:p w14:paraId="30B1F7E3" w14:textId="77777777" w:rsidR="00A906C0" w:rsidRDefault="00A906C0" w:rsidP="00AF4321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AU TITRE DU </w:t>
      </w:r>
      <w:r w:rsidR="00AF4321">
        <w:rPr>
          <w:rFonts w:ascii="Bookman Old Style" w:hAnsi="Bookman Old Style"/>
          <w:b/>
          <w:bCs/>
          <w:sz w:val="30"/>
          <w:szCs w:val="30"/>
        </w:rPr>
        <w:t>BUDGET DE LA RECHERCHE SCIENTIFIQUE ET DU DEVELOPPMENT TECHNOLOGIQUE</w:t>
      </w:r>
    </w:p>
    <w:p w14:paraId="367F9B07" w14:textId="77777777" w:rsidR="009C64B7" w:rsidRPr="00692CE4" w:rsidRDefault="00D32F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/>
          <w:b/>
          <w:bCs/>
          <w:i/>
          <w:iCs/>
          <w:sz w:val="40"/>
          <w:szCs w:val="40"/>
        </w:rPr>
        <w:t>LABORATOIRE</w:t>
      </w:r>
      <w:r w:rsidR="00BF5F19" w:rsidRPr="00692CE4">
        <w:rPr>
          <w:rFonts w:ascii="Verdana" w:hAnsi="Verdana"/>
          <w:b/>
          <w:bCs/>
          <w:i/>
          <w:iCs/>
          <w:sz w:val="40"/>
          <w:szCs w:val="40"/>
        </w:rPr>
        <w:t>S</w:t>
      </w:r>
      <w:r w:rsidR="00AF4321">
        <w:rPr>
          <w:rFonts w:ascii="Verdana" w:hAnsi="Verdana"/>
          <w:b/>
          <w:bCs/>
          <w:i/>
          <w:iCs/>
          <w:sz w:val="40"/>
          <w:szCs w:val="40"/>
        </w:rPr>
        <w:t xml:space="preserve"> </w:t>
      </w:r>
      <w:r w:rsidR="00A906C0" w:rsidRPr="00692CE4">
        <w:rPr>
          <w:rFonts w:ascii="Verdana" w:hAnsi="Verdana"/>
          <w:b/>
          <w:bCs/>
          <w:i/>
          <w:iCs/>
          <w:sz w:val="40"/>
          <w:szCs w:val="40"/>
        </w:rPr>
        <w:t xml:space="preserve">DE RECHERCHE </w:t>
      </w:r>
      <w:r w:rsidR="00C92629" w:rsidRPr="00692CE4">
        <w:rPr>
          <w:rFonts w:ascii="Verdana" w:hAnsi="Verdana"/>
          <w:b/>
          <w:bCs/>
          <w:i/>
          <w:iCs/>
          <w:sz w:val="40"/>
          <w:szCs w:val="40"/>
        </w:rPr>
        <w:t>AGREES</w:t>
      </w:r>
    </w:p>
    <w:p w14:paraId="586B3408" w14:textId="77777777"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14:paraId="23B8049A" w14:textId="77777777" w:rsidR="009C64B7" w:rsidRDefault="009C64B7" w:rsidP="009C64B7">
      <w:pPr>
        <w:jc w:val="center"/>
        <w:rPr>
          <w:b/>
          <w:lang w:eastAsia="ar-SA"/>
        </w:rPr>
      </w:pPr>
    </w:p>
    <w:p w14:paraId="65955EC9" w14:textId="77777777"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3583"/>
        <w:gridCol w:w="1240"/>
        <w:gridCol w:w="4494"/>
      </w:tblGrid>
      <w:tr w:rsidR="00D21FC2" w:rsidRPr="00BC1F3A" w14:paraId="08462D11" w14:textId="77777777">
        <w:trPr>
          <w:trHeight w:val="571"/>
        </w:trPr>
        <w:tc>
          <w:tcPr>
            <w:tcW w:w="15228" w:type="dxa"/>
            <w:gridSpan w:val="4"/>
            <w:vAlign w:val="center"/>
          </w:tcPr>
          <w:p w14:paraId="2E6232DE" w14:textId="77777777"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 w14:paraId="161F5C0A" w14:textId="77777777">
        <w:tc>
          <w:tcPr>
            <w:tcW w:w="15228" w:type="dxa"/>
            <w:gridSpan w:val="4"/>
            <w:vAlign w:val="center"/>
          </w:tcPr>
          <w:p w14:paraId="073BA46B" w14:textId="77777777"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Etablissement : </w:t>
            </w:r>
          </w:p>
        </w:tc>
      </w:tr>
      <w:tr w:rsidR="00D21FC2" w:rsidRPr="00BC1F3A" w14:paraId="350BDEB2" w14:textId="77777777">
        <w:trPr>
          <w:trHeight w:val="697"/>
        </w:trPr>
        <w:tc>
          <w:tcPr>
            <w:tcW w:w="15228" w:type="dxa"/>
            <w:gridSpan w:val="4"/>
            <w:vAlign w:val="center"/>
          </w:tcPr>
          <w:p w14:paraId="4C1AA3D4" w14:textId="77777777" w:rsidR="00D21FC2" w:rsidRPr="00BC1F3A" w:rsidRDefault="00ED7B99" w:rsidP="00BC1F3A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Intitulé exact du laboratoire de</w:t>
            </w:r>
            <w:r w:rsidR="00A01E70">
              <w:rPr>
                <w:rFonts w:ascii="Bookman Old Style" w:hAnsi="Bookman Old Style"/>
                <w:b/>
                <w:lang w:eastAsia="ar-SA"/>
              </w:rPr>
              <w:t xml:space="preserve"> </w:t>
            </w:r>
            <w:r w:rsidR="00657ADF" w:rsidRPr="00BC1F3A">
              <w:rPr>
                <w:rFonts w:ascii="Bookman Old Style" w:hAnsi="Bookman Old Style"/>
                <w:b/>
                <w:lang w:eastAsia="ar-SA"/>
              </w:rPr>
              <w:t>recherche :</w:t>
            </w:r>
          </w:p>
        </w:tc>
      </w:tr>
      <w:tr w:rsidR="00ED7B99" w:rsidRPr="00BC1F3A" w14:paraId="2B2978CE" w14:textId="77777777">
        <w:tc>
          <w:tcPr>
            <w:tcW w:w="10716" w:type="dxa"/>
            <w:gridSpan w:val="3"/>
            <w:vAlign w:val="center"/>
          </w:tcPr>
          <w:p w14:paraId="236B34F9" w14:textId="77777777" w:rsidR="00ED7B99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Nom et prénom (s) du directeur :</w:t>
            </w:r>
          </w:p>
        </w:tc>
        <w:tc>
          <w:tcPr>
            <w:tcW w:w="4512" w:type="dxa"/>
            <w:vAlign w:val="center"/>
          </w:tcPr>
          <w:p w14:paraId="62DBF3EB" w14:textId="77777777" w:rsidR="00ED7B99" w:rsidRPr="00BC1F3A" w:rsidRDefault="00ED7B99" w:rsidP="00FB4114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Laboratoire agrée en   </w:t>
            </w:r>
            <w:r w:rsidR="00FB4114">
              <w:rPr>
                <w:rFonts w:ascii="Bookman Old Style" w:hAnsi="Bookman Old Style"/>
                <w:b/>
                <w:lang w:eastAsia="ar-DZ" w:bidi="ar-DZ"/>
              </w:rPr>
              <w:t>20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…</w:t>
            </w:r>
          </w:p>
        </w:tc>
      </w:tr>
      <w:tr w:rsidR="00D21FC2" w:rsidRPr="00BC1F3A" w14:paraId="7F5A9BB5" w14:textId="77777777">
        <w:tc>
          <w:tcPr>
            <w:tcW w:w="15228" w:type="dxa"/>
            <w:gridSpan w:val="4"/>
            <w:vAlign w:val="center"/>
          </w:tcPr>
          <w:p w14:paraId="710C4908" w14:textId="77777777" w:rsidR="00D21FC2" w:rsidRPr="00BC1F3A" w:rsidRDefault="00657ADF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 :</w:t>
            </w:r>
            <w:r w:rsidR="00C92629" w:rsidRPr="00BC1F3A">
              <w:rPr>
                <w:rFonts w:ascii="Bookman Old Style" w:hAnsi="Bookman Old Style"/>
                <w:b/>
                <w:lang w:eastAsia="ar-DZ" w:bidi="ar-DZ"/>
              </w:rPr>
              <w:t xml:space="preserve"> (fac, bat, N°)</w:t>
            </w:r>
          </w:p>
        </w:tc>
      </w:tr>
      <w:tr w:rsidR="00D21FC2" w:rsidRPr="00BC1F3A" w14:paraId="691F72BF" w14:textId="77777777">
        <w:tc>
          <w:tcPr>
            <w:tcW w:w="5868" w:type="dxa"/>
            <w:vAlign w:val="center"/>
          </w:tcPr>
          <w:p w14:paraId="52146CDC" w14:textId="77777777" w:rsidR="00D21FC2" w:rsidRPr="00BC1F3A" w:rsidRDefault="00C9262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Tél. (fixe) :                 GSM :</w:t>
            </w:r>
          </w:p>
        </w:tc>
        <w:tc>
          <w:tcPr>
            <w:tcW w:w="3600" w:type="dxa"/>
            <w:vAlign w:val="center"/>
          </w:tcPr>
          <w:p w14:paraId="74A1025E" w14:textId="77777777" w:rsidR="00D21FC2" w:rsidRPr="00BC1F3A" w:rsidRDefault="00D21FC2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14:paraId="5FE4D72B" w14:textId="77777777" w:rsidR="00D21FC2" w:rsidRPr="00BC1F3A" w:rsidRDefault="00ED7B9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mail :</w:t>
            </w:r>
          </w:p>
        </w:tc>
      </w:tr>
    </w:tbl>
    <w:p w14:paraId="7681F954" w14:textId="77777777" w:rsidR="009C64B7" w:rsidRDefault="009C64B7" w:rsidP="009C64B7">
      <w:pPr>
        <w:jc w:val="center"/>
        <w:rPr>
          <w:b/>
          <w:lang w:eastAsia="ar-SA"/>
        </w:rPr>
      </w:pPr>
    </w:p>
    <w:p w14:paraId="7346F397" w14:textId="77777777" w:rsidR="000D58AC" w:rsidRPr="00D27BA4" w:rsidRDefault="00C92629" w:rsidP="00692CE4">
      <w:pPr>
        <w:pStyle w:val="Titre3"/>
        <w:spacing w:before="0" w:after="0"/>
        <w:rPr>
          <w:rFonts w:ascii="Verdana" w:hAnsi="Verdana"/>
          <w:bCs w:val="0"/>
          <w:sz w:val="22"/>
          <w:szCs w:val="22"/>
        </w:rPr>
      </w:pPr>
      <w:r>
        <w:rPr>
          <w:b w:val="0"/>
          <w:lang w:eastAsia="ar-SA"/>
        </w:rPr>
        <w:br w:type="page"/>
      </w:r>
      <w:r w:rsidR="00692CE4" w:rsidRPr="00D27BA4">
        <w:rPr>
          <w:bCs w:val="0"/>
          <w:lang w:eastAsia="ar-SA"/>
        </w:rPr>
        <w:lastRenderedPageBreak/>
        <w:t>A/</w:t>
      </w:r>
      <w:r w:rsidR="007141FC" w:rsidRPr="00D27BA4">
        <w:rPr>
          <w:bCs w:val="0"/>
          <w:lang w:eastAsia="ar-SA"/>
        </w:rPr>
        <w:t xml:space="preserve">Ressources </w:t>
      </w:r>
      <w:r w:rsidR="000D7D82" w:rsidRPr="00D27BA4">
        <w:rPr>
          <w:bCs w:val="0"/>
          <w:lang w:eastAsia="ar-SA"/>
        </w:rPr>
        <w:t>humaines</w:t>
      </w:r>
      <w:r w:rsidR="000D7D82" w:rsidRPr="00D27BA4">
        <w:rPr>
          <w:bCs w:val="0"/>
        </w:rPr>
        <w:t xml:space="preserve"> du</w:t>
      </w:r>
      <w:r w:rsidR="000D58AC" w:rsidRPr="00D27BA4">
        <w:rPr>
          <w:bCs w:val="0"/>
        </w:rPr>
        <w:t xml:space="preserve"> laboratoire</w:t>
      </w:r>
    </w:p>
    <w:tbl>
      <w:tblPr>
        <w:tblW w:w="14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3234"/>
        <w:gridCol w:w="1440"/>
        <w:gridCol w:w="1080"/>
        <w:gridCol w:w="1620"/>
        <w:gridCol w:w="3216"/>
      </w:tblGrid>
      <w:tr w:rsidR="00255C5C" w:rsidRPr="009A2EC2" w14:paraId="5D9D5146" w14:textId="77777777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3FBCD3D" w14:textId="77777777" w:rsidR="00255C5C" w:rsidRPr="000E4C05" w:rsidRDefault="00255C5C" w:rsidP="00692CE4">
            <w:pPr>
              <w:spacing w:before="120" w:after="120"/>
              <w:jc w:val="center"/>
              <w:rPr>
                <w:rFonts w:ascii="Albertus" w:hAnsi="Albertus"/>
                <w:b/>
                <w:sz w:val="20"/>
                <w:szCs w:val="20"/>
              </w:rPr>
            </w:pPr>
            <w:r w:rsidRPr="000E4C05">
              <w:rPr>
                <w:rFonts w:ascii="Albertus" w:hAnsi="Albertus"/>
                <w:b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DFD477E" w14:textId="77777777" w:rsidR="00255C5C" w:rsidRDefault="00255C5C" w:rsidP="00692CE4">
            <w:pPr>
              <w:pStyle w:val="Titre4"/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Nom et prénom(s)</w:t>
            </w:r>
          </w:p>
          <w:p w14:paraId="28AC9EAB" w14:textId="77777777" w:rsidR="00255C5C" w:rsidRPr="00255C5C" w:rsidRDefault="00255C5C" w:rsidP="00255C5C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14FBD33" w14:textId="77777777"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Equipe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N°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B19EE0B" w14:textId="77777777"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*Qualité</w:t>
            </w:r>
            <w:r>
              <w:rPr>
                <w:rFonts w:ascii="Albertus" w:hAnsi="Albertus"/>
                <w:bCs w:val="0"/>
                <w:sz w:val="20"/>
                <w:szCs w:val="20"/>
              </w:rPr>
              <w:t xml:space="preserve"> (CE, CP ou M)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CCE15C1" w14:textId="77777777" w:rsidR="00255C5C" w:rsidRPr="000E4C05" w:rsidRDefault="00255C5C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>
              <w:rPr>
                <w:rFonts w:ascii="Albertus" w:hAnsi="Albertus"/>
                <w:bCs w:val="0"/>
                <w:sz w:val="20"/>
                <w:szCs w:val="20"/>
              </w:rPr>
              <w:t>Domaine de compétence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92578EF" w14:textId="77777777" w:rsidR="00255C5C" w:rsidRPr="000E4C05" w:rsidRDefault="00255C5C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Albertus" w:hAnsi="Albertus"/>
                <w:bCs w:val="0"/>
                <w:sz w:val="20"/>
                <w:szCs w:val="20"/>
              </w:rPr>
            </w:pPr>
            <w:r w:rsidRPr="000E4C05">
              <w:rPr>
                <w:rFonts w:ascii="Albertus" w:hAnsi="Albertus"/>
                <w:bCs w:val="0"/>
                <w:sz w:val="20"/>
                <w:szCs w:val="20"/>
              </w:rPr>
              <w:t>**Etablissement de rattachement</w:t>
            </w:r>
          </w:p>
        </w:tc>
      </w:tr>
      <w:tr w:rsidR="006B0E33" w:rsidRPr="009A2EC2" w14:paraId="3CEF6D52" w14:textId="77777777">
        <w:trPr>
          <w:trHeight w:val="420"/>
          <w:jc w:val="center"/>
        </w:trPr>
        <w:tc>
          <w:tcPr>
            <w:tcW w:w="434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43CC35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 Professeur</w:t>
            </w:r>
            <w:r w:rsidR="008601C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>
              <w:rPr>
                <w:rFonts w:ascii="Verdana" w:hAnsi="Verdana"/>
                <w:sz w:val="20"/>
                <w:szCs w:val="20"/>
              </w:rPr>
              <w:t xml:space="preserve"> Professeur </w:t>
            </w:r>
            <w:r w:rsidR="00092AD8">
              <w:rPr>
                <w:rFonts w:ascii="Verdana" w:hAnsi="Verdana"/>
                <w:sz w:val="20"/>
                <w:szCs w:val="20"/>
              </w:rPr>
              <w:t>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14:paraId="7EFE0F07" w14:textId="77777777"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3937075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A4E2E83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45B5B17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12" w:space="0" w:color="auto"/>
            </w:tcBorders>
          </w:tcPr>
          <w:p w14:paraId="5FC252CD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 w14:paraId="3DF5C583" w14:textId="77777777">
        <w:trPr>
          <w:trHeight w:val="416"/>
          <w:jc w:val="center"/>
        </w:trPr>
        <w:tc>
          <w:tcPr>
            <w:tcW w:w="4342" w:type="dxa"/>
            <w:vMerge/>
            <w:shd w:val="clear" w:color="auto" w:fill="auto"/>
          </w:tcPr>
          <w:p w14:paraId="4841BD61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14:paraId="1D0AFCDF" w14:textId="77777777" w:rsidR="006B0E33" w:rsidRPr="000E4C05" w:rsidRDefault="006B0E33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93A731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81D4C6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FCC7ED4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732A6F1E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3ABBB49D" w14:textId="77777777">
        <w:trPr>
          <w:trHeight w:val="420"/>
          <w:jc w:val="center"/>
        </w:trPr>
        <w:tc>
          <w:tcPr>
            <w:tcW w:w="4342" w:type="dxa"/>
            <w:vMerge w:val="restart"/>
            <w:shd w:val="clear" w:color="auto" w:fill="auto"/>
          </w:tcPr>
          <w:p w14:paraId="18A716EC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ou </w:t>
            </w:r>
            <w:r w:rsidR="00167EF4">
              <w:rPr>
                <w:rFonts w:ascii="Verdana" w:hAnsi="Verdana"/>
                <w:sz w:val="20"/>
                <w:szCs w:val="20"/>
              </w:rPr>
              <w:t>Maitre de conférences hospitalo universitaire classe A</w:t>
            </w:r>
          </w:p>
        </w:tc>
        <w:tc>
          <w:tcPr>
            <w:tcW w:w="3234" w:type="dxa"/>
          </w:tcPr>
          <w:p w14:paraId="5D271787" w14:textId="77777777"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3FBE6DEF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8C4624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6B7E2A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5D3D5BE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59F3E2C4" w14:textId="77777777">
        <w:trPr>
          <w:trHeight w:val="340"/>
          <w:jc w:val="center"/>
        </w:trPr>
        <w:tc>
          <w:tcPr>
            <w:tcW w:w="4342" w:type="dxa"/>
            <w:vMerge/>
          </w:tcPr>
          <w:p w14:paraId="4E0CB5AA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58A2114C" w14:textId="77777777"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5C7E88F1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587ACF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6C61AB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46EBAA5F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2FC74AD4" w14:textId="77777777">
        <w:trPr>
          <w:trHeight w:val="382"/>
          <w:jc w:val="center"/>
        </w:trPr>
        <w:tc>
          <w:tcPr>
            <w:tcW w:w="4342" w:type="dxa"/>
            <w:vMerge/>
          </w:tcPr>
          <w:p w14:paraId="7C4F5463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A655C58" w14:textId="77777777" w:rsidR="00255C5C" w:rsidRPr="000E4C05" w:rsidRDefault="00255C5C" w:rsidP="00255C5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D94518A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91676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AFAC78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7785E53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3E474772" w14:textId="77777777">
        <w:trPr>
          <w:trHeight w:val="420"/>
          <w:jc w:val="center"/>
        </w:trPr>
        <w:tc>
          <w:tcPr>
            <w:tcW w:w="4342" w:type="dxa"/>
            <w:vMerge w:val="restart"/>
          </w:tcPr>
          <w:p w14:paraId="0B8E7518" w14:textId="77777777" w:rsidR="00592AC3" w:rsidRDefault="00592AC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32ED788" w14:textId="77777777" w:rsidR="00255C5C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*Maître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classe B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E4C05">
              <w:rPr>
                <w:rFonts w:ascii="Verdana" w:hAnsi="Verdana"/>
                <w:sz w:val="20"/>
                <w:szCs w:val="20"/>
              </w:rPr>
              <w:t>Maître</w:t>
            </w:r>
            <w:r>
              <w:rPr>
                <w:rFonts w:ascii="Verdana" w:hAnsi="Verdana"/>
                <w:sz w:val="20"/>
                <w:szCs w:val="20"/>
              </w:rPr>
              <w:t xml:space="preserve"> de conférences hospitalo universitaire classe B</w:t>
            </w:r>
          </w:p>
        </w:tc>
        <w:tc>
          <w:tcPr>
            <w:tcW w:w="3234" w:type="dxa"/>
          </w:tcPr>
          <w:p w14:paraId="670F76FD" w14:textId="77777777"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5754A80B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BF898E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0D0B72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F7CB563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5A3B5E2C" w14:textId="77777777">
        <w:trPr>
          <w:trHeight w:val="320"/>
          <w:jc w:val="center"/>
        </w:trPr>
        <w:tc>
          <w:tcPr>
            <w:tcW w:w="4342" w:type="dxa"/>
            <w:vMerge/>
          </w:tcPr>
          <w:p w14:paraId="4F8CB58D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41DC161" w14:textId="77777777"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4909A4D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7C63AD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08A64F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3E102F6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6F32AE1B" w14:textId="77777777">
        <w:trPr>
          <w:trHeight w:val="340"/>
          <w:jc w:val="center"/>
        </w:trPr>
        <w:tc>
          <w:tcPr>
            <w:tcW w:w="4342" w:type="dxa"/>
            <w:vMerge w:val="restart"/>
          </w:tcPr>
          <w:p w14:paraId="3298B0C7" w14:textId="77777777" w:rsidR="00592AC3" w:rsidRPr="00592AC3" w:rsidRDefault="00592AC3" w:rsidP="006B0E33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C28043" w14:textId="77777777" w:rsidR="00255C5C" w:rsidRPr="000E4C05" w:rsidRDefault="00255C5C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Maître-assistant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classe A </w:t>
            </w:r>
            <w:r w:rsidR="00592AC3">
              <w:rPr>
                <w:rFonts w:ascii="Verdana" w:hAnsi="Verdana"/>
                <w:sz w:val="20"/>
                <w:szCs w:val="20"/>
              </w:rPr>
              <w:t>ou</w:t>
            </w:r>
            <w:r w:rsidR="004055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7EF4" w:rsidRPr="000E4C05">
              <w:rPr>
                <w:rFonts w:ascii="Verdana" w:hAnsi="Verdana"/>
                <w:sz w:val="20"/>
                <w:szCs w:val="20"/>
              </w:rPr>
              <w:t>Maître</w:t>
            </w:r>
            <w:r w:rsidR="00167EF4">
              <w:rPr>
                <w:rFonts w:ascii="Verdana" w:hAnsi="Verdana"/>
                <w:sz w:val="20"/>
                <w:szCs w:val="20"/>
              </w:rPr>
              <w:t xml:space="preserve"> assistant hospitalo universitaire </w:t>
            </w:r>
          </w:p>
        </w:tc>
        <w:tc>
          <w:tcPr>
            <w:tcW w:w="3234" w:type="dxa"/>
          </w:tcPr>
          <w:p w14:paraId="0EBF4623" w14:textId="77777777"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5AF25E3E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64CD6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8E7F31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6B23F49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39D6A83D" w14:textId="77777777">
        <w:trPr>
          <w:trHeight w:val="340"/>
          <w:jc w:val="center"/>
        </w:trPr>
        <w:tc>
          <w:tcPr>
            <w:tcW w:w="4342" w:type="dxa"/>
            <w:vMerge/>
          </w:tcPr>
          <w:p w14:paraId="064E32CE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0FFB905" w14:textId="77777777" w:rsidR="00255C5C" w:rsidRPr="000E4C05" w:rsidRDefault="00255C5C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6D69A06C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3C4481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1CABDC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65F9C3BA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C5C" w:rsidRPr="009A2EC2" w14:paraId="1C007925" w14:textId="77777777">
        <w:trPr>
          <w:trHeight w:val="268"/>
          <w:jc w:val="center"/>
        </w:trPr>
        <w:tc>
          <w:tcPr>
            <w:tcW w:w="4342" w:type="dxa"/>
            <w:vMerge/>
          </w:tcPr>
          <w:p w14:paraId="7B00F4B0" w14:textId="77777777" w:rsidR="00255C5C" w:rsidRPr="000E4C05" w:rsidRDefault="00255C5C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EB7FD8B" w14:textId="77777777" w:rsidR="00255C5C" w:rsidRPr="000E4C05" w:rsidRDefault="00ED7B99" w:rsidP="00ED7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386B635" w14:textId="77777777"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08DAB6" w14:textId="77777777"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BB2839" w14:textId="77777777"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2F02DDB7" w14:textId="77777777" w:rsidR="00255C5C" w:rsidRPr="000E4C05" w:rsidRDefault="00255C5C" w:rsidP="00ED7B9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 w14:paraId="1CB6B30B" w14:textId="77777777">
        <w:trPr>
          <w:trHeight w:val="380"/>
          <w:jc w:val="center"/>
        </w:trPr>
        <w:tc>
          <w:tcPr>
            <w:tcW w:w="4342" w:type="dxa"/>
            <w:vMerge w:val="restart"/>
            <w:shd w:val="clear" w:color="auto" w:fill="auto"/>
          </w:tcPr>
          <w:p w14:paraId="593434BD" w14:textId="77777777" w:rsidR="006B0E33" w:rsidRPr="006B0E33" w:rsidRDefault="006B0E33" w:rsidP="006B0E33">
            <w:pPr>
              <w:spacing w:line="36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14:paraId="42D82E9F" w14:textId="77777777" w:rsidR="006B0E33" w:rsidRPr="000E4C05" w:rsidRDefault="004055E4" w:rsidP="006B0E3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Maître-assistant</w:t>
            </w:r>
            <w:r w:rsidR="006B0E33">
              <w:rPr>
                <w:rFonts w:ascii="Verdana" w:hAnsi="Verdana"/>
                <w:sz w:val="20"/>
                <w:szCs w:val="20"/>
              </w:rPr>
              <w:t xml:space="preserve"> classe B</w:t>
            </w:r>
          </w:p>
        </w:tc>
        <w:tc>
          <w:tcPr>
            <w:tcW w:w="3234" w:type="dxa"/>
          </w:tcPr>
          <w:p w14:paraId="7A815C2E" w14:textId="77777777"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4FBA496B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9F7FB0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F25967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415CB5C9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0E33" w:rsidRPr="009A2EC2" w14:paraId="13B5D874" w14:textId="77777777">
        <w:trPr>
          <w:trHeight w:val="400"/>
          <w:jc w:val="center"/>
        </w:trPr>
        <w:tc>
          <w:tcPr>
            <w:tcW w:w="4342" w:type="dxa"/>
            <w:vMerge/>
            <w:shd w:val="clear" w:color="auto" w:fill="auto"/>
          </w:tcPr>
          <w:p w14:paraId="27FF6A5D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0CA04290" w14:textId="77777777" w:rsidR="006B0E33" w:rsidRPr="000E4C05" w:rsidRDefault="006B0E33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B263A71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D00BC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31CD31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F99A0AD" w14:textId="77777777" w:rsidR="006B0E33" w:rsidRPr="000E4C05" w:rsidRDefault="006B0E33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 w14:paraId="3D9D2054" w14:textId="77777777">
        <w:trPr>
          <w:trHeight w:val="392"/>
          <w:jc w:val="center"/>
        </w:trPr>
        <w:tc>
          <w:tcPr>
            <w:tcW w:w="4342" w:type="dxa"/>
            <w:vMerge w:val="restart"/>
          </w:tcPr>
          <w:p w14:paraId="423D982E" w14:textId="77777777" w:rsidR="00592AC3" w:rsidRDefault="00592AC3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0405D6" w14:textId="77777777" w:rsidR="00167EF4" w:rsidRPr="000E4C05" w:rsidRDefault="00167EF4" w:rsidP="00167EF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Doctorant</w:t>
            </w:r>
          </w:p>
          <w:p w14:paraId="4560B683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A469C47" w14:textId="77777777"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1E61DB7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EF217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6A1287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3C55AB65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 w14:paraId="333DA2A4" w14:textId="77777777">
        <w:trPr>
          <w:trHeight w:val="430"/>
          <w:jc w:val="center"/>
        </w:trPr>
        <w:tc>
          <w:tcPr>
            <w:tcW w:w="4342" w:type="dxa"/>
            <w:vMerge/>
            <w:tcBorders>
              <w:bottom w:val="single" w:sz="4" w:space="0" w:color="auto"/>
            </w:tcBorders>
          </w:tcPr>
          <w:p w14:paraId="4FEDF9CD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</w:tcPr>
          <w:p w14:paraId="77950BA8" w14:textId="77777777"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BED123C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15858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070BED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49614269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 w14:paraId="69AAF2EE" w14:textId="77777777">
        <w:trPr>
          <w:trHeight w:val="240"/>
          <w:jc w:val="center"/>
        </w:trPr>
        <w:tc>
          <w:tcPr>
            <w:tcW w:w="4342" w:type="dxa"/>
            <w:vMerge w:val="restart"/>
            <w:tcBorders>
              <w:top w:val="single" w:sz="4" w:space="0" w:color="auto"/>
            </w:tcBorders>
          </w:tcPr>
          <w:p w14:paraId="5E954804" w14:textId="77777777" w:rsidR="002D1247" w:rsidRPr="000E4C05" w:rsidRDefault="00167EF4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E4C05">
              <w:rPr>
                <w:rFonts w:ascii="Verdana" w:hAnsi="Verdana"/>
                <w:sz w:val="20"/>
                <w:szCs w:val="20"/>
              </w:rPr>
              <w:t>Personnels de soutien administratif</w:t>
            </w:r>
            <w:r w:rsidR="00592AC3">
              <w:rPr>
                <w:rFonts w:ascii="Verdana" w:hAnsi="Verdana"/>
                <w:sz w:val="20"/>
                <w:szCs w:val="20"/>
              </w:rPr>
              <w:t xml:space="preserve"> et technique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1FF8A483" w14:textId="77777777"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CBEE03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76BA50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D66501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06EDBE52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1247" w:rsidRPr="009A2EC2" w14:paraId="65A02CBF" w14:textId="77777777">
        <w:trPr>
          <w:trHeight w:val="310"/>
          <w:jc w:val="center"/>
        </w:trPr>
        <w:tc>
          <w:tcPr>
            <w:tcW w:w="4342" w:type="dxa"/>
            <w:vMerge/>
          </w:tcPr>
          <w:p w14:paraId="5E367591" w14:textId="77777777" w:rsidR="002D1247" w:rsidRPr="000E4C05" w:rsidRDefault="002D1247" w:rsidP="00692CE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6A492519" w14:textId="77777777" w:rsidR="002D1247" w:rsidRPr="000E4C05" w:rsidRDefault="002D1247" w:rsidP="00692CE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211FBA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CAEEC5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36F15B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14:paraId="02D5F838" w14:textId="77777777" w:rsidR="002D1247" w:rsidRPr="000E4C05" w:rsidRDefault="002D1247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67EF4" w:rsidRPr="009A2EC2" w14:paraId="35666E7F" w14:textId="77777777">
        <w:trPr>
          <w:trHeight w:val="306"/>
          <w:jc w:val="center"/>
        </w:trPr>
        <w:tc>
          <w:tcPr>
            <w:tcW w:w="4342" w:type="dxa"/>
          </w:tcPr>
          <w:p w14:paraId="4CE18244" w14:textId="77777777"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108DF">
              <w:rPr>
                <w:rFonts w:ascii="Albertus" w:hAnsi="Albertus"/>
                <w:b/>
                <w:sz w:val="22"/>
                <w:szCs w:val="22"/>
              </w:rPr>
              <w:t>TOTAL</w:t>
            </w:r>
          </w:p>
        </w:tc>
        <w:tc>
          <w:tcPr>
            <w:tcW w:w="3234" w:type="dxa"/>
          </w:tcPr>
          <w:p w14:paraId="024F443F" w14:textId="77777777" w:rsidR="00167EF4" w:rsidRPr="009A2EC2" w:rsidRDefault="00167EF4" w:rsidP="007D377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F9DAB0" w14:textId="77777777"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D475573" w14:textId="77777777"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A60082" w14:textId="77777777"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6" w:type="dxa"/>
          </w:tcPr>
          <w:p w14:paraId="2F6E4C00" w14:textId="77777777" w:rsidR="00167EF4" w:rsidRPr="009A2EC2" w:rsidRDefault="00167EF4" w:rsidP="007D3779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5A9D774" w14:textId="77777777" w:rsidR="003B019F" w:rsidRDefault="003B019F" w:rsidP="002A60CA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*</w:t>
      </w:r>
      <w:r w:rsidR="000D58AC" w:rsidRPr="000E4C05">
        <w:rPr>
          <w:rFonts w:ascii="Verdana" w:hAnsi="Verdana" w:cs="Arial"/>
          <w:sz w:val="20"/>
          <w:szCs w:val="20"/>
        </w:rPr>
        <w:t>préciser la qualité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chef</w:t>
      </w:r>
      <w:r w:rsidR="007C7E6D">
        <w:rPr>
          <w:rFonts w:ascii="Verdana" w:hAnsi="Verdana" w:cs="Arial"/>
          <w:sz w:val="20"/>
          <w:szCs w:val="20"/>
        </w:rPr>
        <w:t xml:space="preserve"> (CE</w:t>
      </w:r>
      <w:r w:rsidR="00657ADF">
        <w:rPr>
          <w:rFonts w:ascii="Verdana" w:hAnsi="Verdana" w:cs="Arial"/>
          <w:sz w:val="20"/>
          <w:szCs w:val="20"/>
        </w:rPr>
        <w:t>)</w:t>
      </w:r>
      <w:r w:rsidR="00657ADF" w:rsidRPr="000E4C05">
        <w:rPr>
          <w:rFonts w:ascii="Verdana" w:hAnsi="Verdana" w:cs="Arial"/>
          <w:sz w:val="20"/>
          <w:szCs w:val="20"/>
        </w:rPr>
        <w:t xml:space="preserve"> ou</w:t>
      </w:r>
      <w:r w:rsidR="000D58AC" w:rsidRPr="000E4C05">
        <w:rPr>
          <w:rFonts w:ascii="Verdana" w:hAnsi="Verdana" w:cs="Arial"/>
          <w:sz w:val="20"/>
          <w:szCs w:val="20"/>
        </w:rPr>
        <w:t xml:space="preserve"> d</w:t>
      </w:r>
      <w:r w:rsidR="002A60CA">
        <w:rPr>
          <w:rFonts w:ascii="Verdana" w:hAnsi="Verdana" w:cs="Arial"/>
          <w:sz w:val="20"/>
          <w:szCs w:val="20"/>
        </w:rPr>
        <w:t>u</w:t>
      </w:r>
      <w:r w:rsidR="000D58AC" w:rsidRPr="000E4C05">
        <w:rPr>
          <w:rFonts w:ascii="Verdana" w:hAnsi="Verdana" w:cs="Arial"/>
          <w:sz w:val="20"/>
          <w:szCs w:val="20"/>
        </w:rPr>
        <w:t xml:space="preserve"> membre d’équipe</w:t>
      </w:r>
      <w:r w:rsidR="007C7E6D">
        <w:rPr>
          <w:rFonts w:ascii="Verdana" w:hAnsi="Verdana" w:cs="Arial"/>
          <w:sz w:val="20"/>
          <w:szCs w:val="20"/>
        </w:rPr>
        <w:t xml:space="preserve"> (M)</w:t>
      </w:r>
      <w:r w:rsidR="000D58AC" w:rsidRPr="000E4C05">
        <w:rPr>
          <w:rFonts w:ascii="Verdana" w:hAnsi="Verdana" w:cs="Arial"/>
          <w:sz w:val="20"/>
          <w:szCs w:val="20"/>
        </w:rPr>
        <w:t xml:space="preserve"> de recherche</w:t>
      </w:r>
      <w:r>
        <w:rPr>
          <w:rFonts w:ascii="Verdana" w:hAnsi="Verdana" w:cs="Arial"/>
          <w:sz w:val="20"/>
          <w:szCs w:val="20"/>
        </w:rPr>
        <w:t xml:space="preserve"> ou de chef de projet de recherche (CP)</w:t>
      </w:r>
      <w:r w:rsidR="000D58AC">
        <w:rPr>
          <w:rFonts w:ascii="Verdana" w:hAnsi="Verdana" w:cs="Arial"/>
          <w:b/>
          <w:bCs/>
          <w:sz w:val="22"/>
          <w:szCs w:val="22"/>
        </w:rPr>
        <w:t xml:space="preserve"> ;  </w:t>
      </w:r>
    </w:p>
    <w:p w14:paraId="4FBB4466" w14:textId="77777777" w:rsidR="000D58AC" w:rsidRPr="003B019F" w:rsidRDefault="000D58AC" w:rsidP="003B019F">
      <w:pPr>
        <w:numPr>
          <w:ilvl w:val="0"/>
          <w:numId w:val="14"/>
        </w:numPr>
        <w:jc w:val="both"/>
        <w:rPr>
          <w:rFonts w:ascii="Verdana" w:hAnsi="Verdana" w:cs="Arial"/>
          <w:b/>
          <w:bCs/>
          <w:sz w:val="20"/>
          <w:szCs w:val="20"/>
        </w:rPr>
      </w:pPr>
      <w:r w:rsidRPr="003B019F">
        <w:rPr>
          <w:rFonts w:ascii="Verdana" w:hAnsi="Verdana" w:cs="Arial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Arial"/>
          <w:sz w:val="20"/>
          <w:szCs w:val="20"/>
        </w:rPr>
        <w:t>à préciser pour tous les membres du laboratoire</w:t>
      </w:r>
      <w:r w:rsidR="007C7E6D" w:rsidRPr="003B019F">
        <w:rPr>
          <w:rFonts w:ascii="Verdana" w:hAnsi="Verdana" w:cs="Arial"/>
          <w:sz w:val="20"/>
          <w:szCs w:val="20"/>
        </w:rPr>
        <w:t>.</w:t>
      </w:r>
    </w:p>
    <w:p w14:paraId="5E3BCCED" w14:textId="77777777" w:rsidR="000D58AC" w:rsidRDefault="000D58AC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7319210" w14:textId="77777777" w:rsidR="00592AC3" w:rsidRDefault="00592AC3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3BD5438" w14:textId="77777777" w:rsidR="005235D8" w:rsidRPr="00D27BA4" w:rsidRDefault="00692CE4" w:rsidP="003B019F">
      <w:pPr>
        <w:jc w:val="both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lastRenderedPageBreak/>
        <w:t>B</w:t>
      </w:r>
      <w:r w:rsidR="00074EB5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Programme </w:t>
      </w:r>
      <w:r w:rsidR="00DE695A" w:rsidRPr="00D27BA4">
        <w:rPr>
          <w:rFonts w:ascii="Bookman Old Style" w:hAnsi="Bookman Old Style" w:cs="Arial"/>
          <w:b/>
          <w:bCs/>
          <w:sz w:val="30"/>
          <w:szCs w:val="30"/>
        </w:rPr>
        <w:t>quadriennal</w:t>
      </w:r>
      <w:r w:rsidR="004E5388" w:rsidRPr="00D27BA4">
        <w:rPr>
          <w:rFonts w:ascii="Bookman Old Style" w:hAnsi="Bookman Old Style" w:cs="Arial"/>
          <w:b/>
          <w:bCs/>
          <w:sz w:val="30"/>
          <w:szCs w:val="30"/>
        </w:rPr>
        <w:t xml:space="preserve"> 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d’activité scientifique et</w:t>
      </w:r>
      <w:r w:rsidR="00C92629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/ou</w:t>
      </w:r>
      <w:r w:rsidR="005235D8" w:rsidRPr="00D27BA4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 développement technologique </w:t>
      </w:r>
    </w:p>
    <w:p w14:paraId="1154AB1C" w14:textId="77777777" w:rsidR="005235D8" w:rsidRPr="00D27BA4" w:rsidRDefault="005235D8" w:rsidP="005235D8">
      <w:pPr>
        <w:jc w:val="center"/>
        <w:rPr>
          <w:rFonts w:ascii="Baskerville Old Face" w:hAnsi="Baskerville Old Face" w:cs="Tahoma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4336"/>
      </w:tblGrid>
      <w:tr w:rsidR="005235D8" w:rsidRPr="00BC1F3A" w14:paraId="24175074" w14:textId="77777777">
        <w:trPr>
          <w:trHeight w:val="433"/>
        </w:trPr>
        <w:tc>
          <w:tcPr>
            <w:tcW w:w="15385" w:type="dxa"/>
            <w:gridSpan w:val="2"/>
          </w:tcPr>
          <w:p w14:paraId="7834FE93" w14:textId="77777777" w:rsidR="005235D8" w:rsidRPr="00BC1F3A" w:rsidRDefault="00074EB5" w:rsidP="00DE695A">
            <w:pPr>
              <w:tabs>
                <w:tab w:val="left" w:pos="360"/>
              </w:tabs>
              <w:suppressAutoHyphens/>
              <w:rPr>
                <w:rFonts w:ascii="Verdana" w:hAnsi="Verdana" w:cs="Arial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1-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Objectifs de recherche scientifique et/ou de développement </w:t>
            </w:r>
            <w:r w:rsidR="00F53A7C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technologique pour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les </w:t>
            </w:r>
            <w:r w:rsidR="00DE695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quatre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années </w:t>
            </w:r>
            <w:r w:rsidR="007C7E6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(</w:t>
            </w:r>
            <w:r w:rsidR="005235D8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dix lignes maximum</w:t>
            </w:r>
            <w:r w:rsidR="007C7E6D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)</w:t>
            </w:r>
          </w:p>
        </w:tc>
      </w:tr>
      <w:tr w:rsidR="005235D8" w:rsidRPr="00BC1F3A" w14:paraId="2C87824A" w14:textId="77777777">
        <w:trPr>
          <w:trHeight w:val="392"/>
        </w:trPr>
        <w:tc>
          <w:tcPr>
            <w:tcW w:w="15385" w:type="dxa"/>
            <w:gridSpan w:val="2"/>
          </w:tcPr>
          <w:p w14:paraId="2D764024" w14:textId="77777777" w:rsidR="005235D8" w:rsidRPr="003063DD" w:rsidRDefault="00255C5C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Mots clés : </w:t>
            </w:r>
          </w:p>
        </w:tc>
      </w:tr>
      <w:tr w:rsidR="00ED7B99" w:rsidRPr="00BC1F3A" w14:paraId="7FA04F76" w14:textId="77777777">
        <w:trPr>
          <w:trHeight w:val="1434"/>
        </w:trPr>
        <w:tc>
          <w:tcPr>
            <w:tcW w:w="15385" w:type="dxa"/>
            <w:gridSpan w:val="2"/>
          </w:tcPr>
          <w:p w14:paraId="659E2939" w14:textId="77777777" w:rsidR="00ED7B99" w:rsidRPr="003063DD" w:rsidRDefault="00ED7B99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235D8" w:rsidRPr="00BC1F3A" w14:paraId="40B7AB39" w14:textId="77777777">
        <w:tc>
          <w:tcPr>
            <w:tcW w:w="15385" w:type="dxa"/>
            <w:gridSpan w:val="2"/>
            <w:tcBorders>
              <w:left w:val="nil"/>
              <w:right w:val="nil"/>
            </w:tcBorders>
          </w:tcPr>
          <w:p w14:paraId="44156751" w14:textId="77777777" w:rsidR="005235D8" w:rsidRDefault="005235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rtl/>
                <w:lang w:eastAsia="ar-SA"/>
              </w:rPr>
            </w:pPr>
          </w:p>
          <w:p w14:paraId="0429553D" w14:textId="77777777" w:rsidR="00883BD8" w:rsidRPr="00BC1F3A" w:rsidRDefault="00883BD8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5235D8" w:rsidRPr="00BC1F3A" w14:paraId="1EC5D16E" w14:textId="77777777">
        <w:trPr>
          <w:trHeight w:val="434"/>
        </w:trPr>
        <w:tc>
          <w:tcPr>
            <w:tcW w:w="15385" w:type="dxa"/>
            <w:gridSpan w:val="2"/>
            <w:vAlign w:val="center"/>
          </w:tcPr>
          <w:p w14:paraId="61308E09" w14:textId="77777777" w:rsidR="005235D8" w:rsidRPr="00BC1F3A" w:rsidRDefault="00074EB5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2- </w:t>
            </w:r>
            <w:r w:rsidR="005235D8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Etudes et travaux de recherche à réaliser :    </w:t>
            </w:r>
          </w:p>
        </w:tc>
      </w:tr>
      <w:tr w:rsidR="005235D8" w:rsidRPr="00BC1F3A" w14:paraId="04F52498" w14:textId="77777777">
        <w:tc>
          <w:tcPr>
            <w:tcW w:w="823" w:type="dxa"/>
          </w:tcPr>
          <w:p w14:paraId="26001A7E" w14:textId="77777777" w:rsidR="005235D8" w:rsidRPr="003063DD" w:rsidRDefault="00FB4114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6D0509B8" w14:textId="77777777"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14:paraId="7552CFA7" w14:textId="77777777" w:rsidR="005235D8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 w14:paraId="130EAA3E" w14:textId="77777777">
        <w:tc>
          <w:tcPr>
            <w:tcW w:w="823" w:type="dxa"/>
          </w:tcPr>
          <w:p w14:paraId="4B89967D" w14:textId="77777777" w:rsidR="009057C0" w:rsidRPr="003063DD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785F06E2" w14:textId="77777777"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14:paraId="70980542" w14:textId="77777777"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 w14:paraId="628D3795" w14:textId="77777777">
        <w:trPr>
          <w:trHeight w:val="225"/>
        </w:trPr>
        <w:tc>
          <w:tcPr>
            <w:tcW w:w="823" w:type="dxa"/>
          </w:tcPr>
          <w:p w14:paraId="34A5CA57" w14:textId="77777777" w:rsidR="009057C0" w:rsidRPr="00BC1F3A" w:rsidRDefault="00E35303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="009057C0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14:paraId="57503FD3" w14:textId="77777777"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14:paraId="3CAD61C9" w14:textId="77777777" w:rsidR="009057C0" w:rsidRPr="003063DD" w:rsidRDefault="009057C0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21554D" w:rsidRPr="00BC1F3A" w14:paraId="483C24CB" w14:textId="77777777">
        <w:trPr>
          <w:trHeight w:val="225"/>
        </w:trPr>
        <w:tc>
          <w:tcPr>
            <w:tcW w:w="823" w:type="dxa"/>
          </w:tcPr>
          <w:p w14:paraId="5E9A279E" w14:textId="77777777" w:rsidR="0021554D" w:rsidRPr="003063DD" w:rsidRDefault="0021554D" w:rsidP="00D27BA4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D27BA4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5AEEC618" w14:textId="77777777"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  <w:p w14:paraId="15325D90" w14:textId="77777777" w:rsidR="0021554D" w:rsidRPr="003063DD" w:rsidRDefault="0021554D" w:rsidP="00BC1F3A">
            <w:pPr>
              <w:tabs>
                <w:tab w:val="left" w:pos="8100"/>
              </w:tabs>
              <w:spacing w:before="180" w:line="140" w:lineRule="exact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9057C0" w:rsidRPr="00BC1F3A" w14:paraId="61894E48" w14:textId="77777777">
        <w:trPr>
          <w:trHeight w:val="533"/>
        </w:trPr>
        <w:tc>
          <w:tcPr>
            <w:tcW w:w="15385" w:type="dxa"/>
            <w:gridSpan w:val="2"/>
            <w:vAlign w:val="center"/>
          </w:tcPr>
          <w:p w14:paraId="465C6486" w14:textId="77777777"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="00DC3276" w:rsidRPr="003063DD">
              <w:rPr>
                <w:rFonts w:ascii="Verdana" w:hAnsi="Verdana" w:cs="Arial"/>
                <w:sz w:val="20"/>
                <w:szCs w:val="20"/>
                <w:lang w:eastAsia="ar-SA"/>
              </w:rPr>
              <w:t>(présentation succincte</w:t>
            </w:r>
            <w:r w:rsidR="00DC3276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D27BA4" w:rsidRPr="00BC1F3A" w14:paraId="0F3FA02F" w14:textId="77777777">
        <w:tc>
          <w:tcPr>
            <w:tcW w:w="823" w:type="dxa"/>
          </w:tcPr>
          <w:p w14:paraId="6B8D05AF" w14:textId="77777777"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1C1FE923" w14:textId="77777777"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 w14:paraId="45B20FE4" w14:textId="77777777">
        <w:tc>
          <w:tcPr>
            <w:tcW w:w="823" w:type="dxa"/>
          </w:tcPr>
          <w:p w14:paraId="16F0F4F5" w14:textId="77777777"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34F2123A" w14:textId="77777777" w:rsidR="00D27BA4" w:rsidRPr="003063DD" w:rsidRDefault="00D27BA4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 w14:paraId="1E0FAE91" w14:textId="77777777">
        <w:tc>
          <w:tcPr>
            <w:tcW w:w="823" w:type="dxa"/>
          </w:tcPr>
          <w:p w14:paraId="5B1868FB" w14:textId="77777777" w:rsidR="00D27BA4" w:rsidRPr="00BC1F3A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14:paraId="52804624" w14:textId="77777777" w:rsidR="00D27BA4" w:rsidRPr="003063DD" w:rsidRDefault="00D27BA4" w:rsidP="0021554D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D27BA4" w:rsidRPr="00BC1F3A" w14:paraId="7DD318A6" w14:textId="77777777" w:rsidTr="000740FF">
        <w:trPr>
          <w:trHeight w:val="646"/>
        </w:trPr>
        <w:tc>
          <w:tcPr>
            <w:tcW w:w="823" w:type="dxa"/>
          </w:tcPr>
          <w:p w14:paraId="5AA8C232" w14:textId="77777777" w:rsidR="00D27BA4" w:rsidRPr="003063DD" w:rsidRDefault="00D27BA4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172EE9FC" w14:textId="77777777" w:rsidR="00D27BA4" w:rsidRPr="003063DD" w:rsidRDefault="00D27BA4" w:rsidP="000740FF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Equipe N° :</w:t>
            </w:r>
          </w:p>
        </w:tc>
      </w:tr>
      <w:tr w:rsidR="009057C0" w:rsidRPr="00BC1F3A" w14:paraId="205F5E95" w14:textId="77777777">
        <w:trPr>
          <w:trHeight w:val="514"/>
        </w:trPr>
        <w:tc>
          <w:tcPr>
            <w:tcW w:w="15385" w:type="dxa"/>
            <w:gridSpan w:val="2"/>
            <w:vAlign w:val="center"/>
          </w:tcPr>
          <w:p w14:paraId="266589AC" w14:textId="77777777"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4- Nouvelles connaissances scientifiques et technologiques à acquérir, à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maîtriser et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à développer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4711FF" w:rsidRPr="00BC1F3A" w14:paraId="3DC7DBF9" w14:textId="77777777">
        <w:tc>
          <w:tcPr>
            <w:tcW w:w="823" w:type="dxa"/>
          </w:tcPr>
          <w:p w14:paraId="05BC3E78" w14:textId="77777777"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21B527E2" w14:textId="77777777"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 w14:paraId="5A4ACF73" w14:textId="77777777">
        <w:tc>
          <w:tcPr>
            <w:tcW w:w="823" w:type="dxa"/>
          </w:tcPr>
          <w:p w14:paraId="374EB540" w14:textId="77777777"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618C3143" w14:textId="77777777"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711FF" w:rsidRPr="00BC1F3A" w14:paraId="5967336B" w14:textId="77777777">
        <w:tc>
          <w:tcPr>
            <w:tcW w:w="823" w:type="dxa"/>
          </w:tcPr>
          <w:p w14:paraId="03054F24" w14:textId="77777777" w:rsidR="004711FF" w:rsidRPr="00BC1F3A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14:paraId="7DB9BBD1" w14:textId="77777777"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4711FF" w:rsidRPr="00BC1F3A" w14:paraId="4B705A76" w14:textId="77777777">
        <w:tc>
          <w:tcPr>
            <w:tcW w:w="823" w:type="dxa"/>
          </w:tcPr>
          <w:p w14:paraId="672C6F67" w14:textId="77777777" w:rsidR="004711FF" w:rsidRPr="003063DD" w:rsidRDefault="004711FF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2EBAB2F6" w14:textId="77777777" w:rsidR="004711FF" w:rsidRPr="003063DD" w:rsidRDefault="004711F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6"/>
                <w:szCs w:val="16"/>
                <w:lang w:eastAsia="ar-SA"/>
              </w:rPr>
            </w:pPr>
          </w:p>
        </w:tc>
      </w:tr>
      <w:tr w:rsidR="009057C0" w:rsidRPr="00BC1F3A" w14:paraId="539EC654" w14:textId="77777777">
        <w:trPr>
          <w:trHeight w:val="588"/>
        </w:trPr>
        <w:tc>
          <w:tcPr>
            <w:tcW w:w="15385" w:type="dxa"/>
            <w:gridSpan w:val="2"/>
            <w:vAlign w:val="center"/>
          </w:tcPr>
          <w:p w14:paraId="304B4B91" w14:textId="77777777"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5- Méthodes, techniques, procédés, produits, biens et services à développer ou à améliorer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 w14:paraId="4EDB597E" w14:textId="77777777">
        <w:tc>
          <w:tcPr>
            <w:tcW w:w="823" w:type="dxa"/>
          </w:tcPr>
          <w:p w14:paraId="0D2B5764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52C446C2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5780D4F3" w14:textId="77777777">
        <w:tc>
          <w:tcPr>
            <w:tcW w:w="823" w:type="dxa"/>
          </w:tcPr>
          <w:p w14:paraId="50050885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6C24B6AC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3517D259" w14:textId="77777777">
        <w:tc>
          <w:tcPr>
            <w:tcW w:w="823" w:type="dxa"/>
          </w:tcPr>
          <w:p w14:paraId="047660D9" w14:textId="77777777"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14:paraId="4C6E0DE4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5208FFFA" w14:textId="77777777">
        <w:tc>
          <w:tcPr>
            <w:tcW w:w="823" w:type="dxa"/>
          </w:tcPr>
          <w:p w14:paraId="6DED7719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49FEE0F5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 w14:paraId="4560AC62" w14:textId="77777777">
        <w:trPr>
          <w:trHeight w:val="562"/>
        </w:trPr>
        <w:tc>
          <w:tcPr>
            <w:tcW w:w="15385" w:type="dxa"/>
            <w:gridSpan w:val="2"/>
            <w:vAlign w:val="center"/>
          </w:tcPr>
          <w:p w14:paraId="3E510604" w14:textId="77777777"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6- Formation 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à la recherche</w:t>
            </w:r>
            <w:r w:rsidR="00FE2944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et</w:t>
            </w:r>
            <w:r w:rsidR="00203A8F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par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la recherche</w:t>
            </w:r>
            <w:r w:rsidR="004E5388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à assurer par le laboratoire  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 : 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 w14:paraId="0C025814" w14:textId="77777777">
        <w:tc>
          <w:tcPr>
            <w:tcW w:w="823" w:type="dxa"/>
          </w:tcPr>
          <w:p w14:paraId="28C1F8C8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3471C794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2D45CF6E" w14:textId="77777777">
        <w:tc>
          <w:tcPr>
            <w:tcW w:w="823" w:type="dxa"/>
          </w:tcPr>
          <w:p w14:paraId="50F9AC8A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155D0998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429CD4A8" w14:textId="77777777">
        <w:tc>
          <w:tcPr>
            <w:tcW w:w="823" w:type="dxa"/>
          </w:tcPr>
          <w:p w14:paraId="6A33862D" w14:textId="77777777"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14:paraId="55AF56AB" w14:textId="77777777" w:rsidR="00590FE6" w:rsidRPr="00BC1F3A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590FE6" w:rsidRPr="00BC1F3A" w14:paraId="29E30111" w14:textId="77777777">
        <w:tc>
          <w:tcPr>
            <w:tcW w:w="823" w:type="dxa"/>
          </w:tcPr>
          <w:p w14:paraId="15971883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60940725" w14:textId="77777777" w:rsidR="00590FE6" w:rsidRPr="00BC1F3A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9057C0" w:rsidRPr="00BC1F3A" w14:paraId="6FBD04E9" w14:textId="77777777">
        <w:trPr>
          <w:trHeight w:val="538"/>
        </w:trPr>
        <w:tc>
          <w:tcPr>
            <w:tcW w:w="15385" w:type="dxa"/>
            <w:gridSpan w:val="2"/>
            <w:vAlign w:val="center"/>
          </w:tcPr>
          <w:p w14:paraId="04ACAEDD" w14:textId="77777777" w:rsidR="009057C0" w:rsidRPr="00BC1F3A" w:rsidRDefault="009057C0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7- Information scientifique et technologique à collecter, à traiter à capitaliser et à 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diffuser par le laboratoire :</w:t>
            </w:r>
            <w:r w:rsidR="004A283B"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 w14:paraId="3F53D2B4" w14:textId="77777777">
        <w:tc>
          <w:tcPr>
            <w:tcW w:w="823" w:type="dxa"/>
          </w:tcPr>
          <w:p w14:paraId="41725A6D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5B03E422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52D1B46B" w14:textId="77777777">
        <w:tc>
          <w:tcPr>
            <w:tcW w:w="823" w:type="dxa"/>
          </w:tcPr>
          <w:p w14:paraId="0DC721E1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2B6B6A17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3A078CD3" w14:textId="77777777">
        <w:tc>
          <w:tcPr>
            <w:tcW w:w="823" w:type="dxa"/>
          </w:tcPr>
          <w:p w14:paraId="52035253" w14:textId="77777777"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lastRenderedPageBreak/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14:paraId="647A11BE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4DF095FF" w14:textId="77777777">
        <w:tc>
          <w:tcPr>
            <w:tcW w:w="823" w:type="dxa"/>
          </w:tcPr>
          <w:p w14:paraId="4EB25C95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2B96A97B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 w14:paraId="0A84D76C" w14:textId="77777777">
        <w:trPr>
          <w:trHeight w:val="584"/>
        </w:trPr>
        <w:tc>
          <w:tcPr>
            <w:tcW w:w="15385" w:type="dxa"/>
            <w:gridSpan w:val="2"/>
            <w:vAlign w:val="center"/>
          </w:tcPr>
          <w:p w14:paraId="21B727F6" w14:textId="77777777" w:rsidR="009057C0" w:rsidRPr="00BC1F3A" w:rsidRDefault="004A283B" w:rsidP="00BC1F3A">
            <w:pPr>
              <w:tabs>
                <w:tab w:val="left" w:pos="360"/>
              </w:tabs>
              <w:suppressAutoHyphens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8- Réseau(x) de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recherche à</w:t>
            </w:r>
            <w:r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 mettre en place en rapport avec les activités d</w:t>
            </w:r>
            <w:r w:rsidR="008743DD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 xml:space="preserve">u </w:t>
            </w:r>
            <w:r w:rsidR="00DE695A" w:rsidRPr="00BC1F3A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laboratoire :</w:t>
            </w:r>
            <w:r w:rsidRPr="00BC1F3A">
              <w:rPr>
                <w:rFonts w:ascii="Verdana" w:hAnsi="Verdana" w:cs="Arial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590FE6" w:rsidRPr="00BC1F3A" w14:paraId="6E40F16F" w14:textId="77777777">
        <w:tc>
          <w:tcPr>
            <w:tcW w:w="823" w:type="dxa"/>
          </w:tcPr>
          <w:p w14:paraId="2548EF8D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7A1AB93A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3077F90D" w14:textId="77777777">
        <w:tc>
          <w:tcPr>
            <w:tcW w:w="823" w:type="dxa"/>
          </w:tcPr>
          <w:p w14:paraId="4C7B29D5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2C00A99F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3F551377" w14:textId="77777777">
        <w:trPr>
          <w:trHeight w:val="599"/>
        </w:trPr>
        <w:tc>
          <w:tcPr>
            <w:tcW w:w="823" w:type="dxa"/>
          </w:tcPr>
          <w:p w14:paraId="059A3BB9" w14:textId="77777777" w:rsidR="00590FE6" w:rsidRPr="00BC1F3A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14:paraId="08F1CD13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90FE6" w:rsidRPr="00BC1F3A" w14:paraId="6608049D" w14:textId="77777777">
        <w:trPr>
          <w:trHeight w:val="599"/>
        </w:trPr>
        <w:tc>
          <w:tcPr>
            <w:tcW w:w="823" w:type="dxa"/>
          </w:tcPr>
          <w:p w14:paraId="3DD89399" w14:textId="77777777" w:rsidR="00590FE6" w:rsidRPr="003063DD" w:rsidRDefault="00590FE6" w:rsidP="00A93DA8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38A3267B" w14:textId="77777777" w:rsidR="00590FE6" w:rsidRPr="003063DD" w:rsidRDefault="00590FE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057C0" w:rsidRPr="00BC1F3A" w14:paraId="630C4E37" w14:textId="77777777">
        <w:trPr>
          <w:trHeight w:val="543"/>
        </w:trPr>
        <w:tc>
          <w:tcPr>
            <w:tcW w:w="15385" w:type="dxa"/>
            <w:gridSpan w:val="2"/>
          </w:tcPr>
          <w:p w14:paraId="5CA5E342" w14:textId="77777777" w:rsidR="009057C0" w:rsidRPr="003063DD" w:rsidRDefault="009057C0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 xml:space="preserve">9- </w:t>
            </w:r>
            <w:r w:rsidR="00FE2944" w:rsidRPr="003063DD"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F2047F" w:rsidRPr="00BC1F3A" w14:paraId="00FEC06D" w14:textId="77777777">
        <w:trPr>
          <w:trHeight w:val="486"/>
        </w:trPr>
        <w:tc>
          <w:tcPr>
            <w:tcW w:w="823" w:type="dxa"/>
          </w:tcPr>
          <w:p w14:paraId="6A217BC1" w14:textId="77777777" w:rsidR="00F2047F" w:rsidRPr="003063DD" w:rsidRDefault="00FB4114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562" w:type="dxa"/>
          </w:tcPr>
          <w:p w14:paraId="21958AE9" w14:textId="77777777"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 w14:paraId="3BFD807B" w14:textId="77777777">
        <w:trPr>
          <w:trHeight w:val="505"/>
        </w:trPr>
        <w:tc>
          <w:tcPr>
            <w:tcW w:w="823" w:type="dxa"/>
          </w:tcPr>
          <w:p w14:paraId="4828B66B" w14:textId="77777777" w:rsidR="00F2047F" w:rsidRPr="003063DD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96382B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562" w:type="dxa"/>
          </w:tcPr>
          <w:p w14:paraId="5CEAEFC7" w14:textId="77777777"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2047F" w:rsidRPr="00BC1F3A" w14:paraId="29D6EAEA" w14:textId="77777777">
        <w:trPr>
          <w:trHeight w:val="505"/>
        </w:trPr>
        <w:tc>
          <w:tcPr>
            <w:tcW w:w="823" w:type="dxa"/>
          </w:tcPr>
          <w:p w14:paraId="0736CAB3" w14:textId="77777777" w:rsidR="00F2047F" w:rsidRPr="00BC1F3A" w:rsidRDefault="00F2047F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3063DD">
              <w:rPr>
                <w:rFonts w:ascii="Verdana" w:hAnsi="Verdana" w:cs="Arial" w:hint="cs"/>
                <w:b/>
                <w:bCs/>
                <w:sz w:val="18"/>
                <w:szCs w:val="18"/>
                <w:rtl/>
                <w:lang w:eastAsia="ar-SA"/>
              </w:rPr>
              <w:t>20</w:t>
            </w:r>
            <w:r w:rsidR="00FB4114"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562" w:type="dxa"/>
          </w:tcPr>
          <w:p w14:paraId="5C0AEA9A" w14:textId="77777777" w:rsidR="00F2047F" w:rsidRPr="003063DD" w:rsidRDefault="00F2047F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21554D" w:rsidRPr="00BC1F3A" w14:paraId="4AFF9559" w14:textId="77777777">
        <w:trPr>
          <w:trHeight w:val="505"/>
        </w:trPr>
        <w:tc>
          <w:tcPr>
            <w:tcW w:w="823" w:type="dxa"/>
          </w:tcPr>
          <w:p w14:paraId="34FEEC19" w14:textId="77777777" w:rsidR="0021554D" w:rsidRPr="003063DD" w:rsidRDefault="0021554D" w:rsidP="00590FE6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rtl/>
                <w:lang w:eastAsia="ar-SA"/>
              </w:rPr>
            </w:pPr>
            <w:r w:rsidRPr="003063DD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202</w:t>
            </w:r>
            <w:r w:rsidR="00590FE6"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62" w:type="dxa"/>
          </w:tcPr>
          <w:p w14:paraId="32B453CC" w14:textId="77777777" w:rsidR="0021554D" w:rsidRPr="003063DD" w:rsidRDefault="0021554D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14:paraId="4A1141CF" w14:textId="77777777" w:rsidR="005235D8" w:rsidRDefault="005235D8" w:rsidP="009C64B7">
      <w:pPr>
        <w:jc w:val="center"/>
        <w:rPr>
          <w:b/>
          <w:lang w:eastAsia="ar-SA"/>
        </w:rPr>
      </w:pPr>
    </w:p>
    <w:p w14:paraId="1316912C" w14:textId="77777777" w:rsidR="008C7DBA" w:rsidRDefault="008C7DBA" w:rsidP="009C64B7">
      <w:pPr>
        <w:jc w:val="center"/>
        <w:rPr>
          <w:b/>
          <w:lang w:eastAsia="ar-SA"/>
        </w:rPr>
      </w:pPr>
    </w:p>
    <w:p w14:paraId="63CBF8D5" w14:textId="77777777" w:rsidR="008C7DBA" w:rsidRDefault="008C7DBA" w:rsidP="009C64B7">
      <w:pPr>
        <w:jc w:val="center"/>
        <w:rPr>
          <w:b/>
          <w:lang w:eastAsia="ar-SA"/>
        </w:rPr>
      </w:pPr>
    </w:p>
    <w:p w14:paraId="2315F7E5" w14:textId="77777777" w:rsidR="008C7DBA" w:rsidRDefault="008C7DBA" w:rsidP="009C64B7">
      <w:pPr>
        <w:jc w:val="center"/>
        <w:rPr>
          <w:b/>
          <w:lang w:eastAsia="ar-SA"/>
        </w:rPr>
      </w:pPr>
    </w:p>
    <w:p w14:paraId="1CD3D0FA" w14:textId="77777777" w:rsidR="008C7DBA" w:rsidRDefault="008C7DBA" w:rsidP="009C64B7">
      <w:pPr>
        <w:jc w:val="center"/>
        <w:rPr>
          <w:b/>
          <w:lang w:eastAsia="ar-SA"/>
        </w:rPr>
      </w:pPr>
    </w:p>
    <w:p w14:paraId="0504D6EC" w14:textId="77777777" w:rsidR="008C7DBA" w:rsidRDefault="008C7DBA" w:rsidP="009C64B7">
      <w:pPr>
        <w:jc w:val="center"/>
        <w:rPr>
          <w:b/>
          <w:lang w:eastAsia="ar-SA"/>
        </w:rPr>
      </w:pPr>
    </w:p>
    <w:p w14:paraId="25B5D5E1" w14:textId="77777777" w:rsidR="008C7DBA" w:rsidRDefault="008C7DBA" w:rsidP="009C64B7">
      <w:pPr>
        <w:jc w:val="center"/>
        <w:rPr>
          <w:b/>
          <w:lang w:eastAsia="ar-SA"/>
        </w:rPr>
      </w:pPr>
    </w:p>
    <w:p w14:paraId="4BDAF0C7" w14:textId="77777777" w:rsidR="008C7DBA" w:rsidRDefault="008C7DBA" w:rsidP="009C64B7">
      <w:pPr>
        <w:jc w:val="center"/>
        <w:rPr>
          <w:b/>
          <w:lang w:eastAsia="ar-SA"/>
        </w:rPr>
      </w:pPr>
    </w:p>
    <w:p w14:paraId="2953EC8B" w14:textId="77777777" w:rsidR="008C7DBA" w:rsidRDefault="008C7DBA" w:rsidP="009C64B7">
      <w:pPr>
        <w:jc w:val="center"/>
        <w:rPr>
          <w:b/>
          <w:lang w:eastAsia="ar-SA"/>
        </w:rPr>
      </w:pPr>
    </w:p>
    <w:p w14:paraId="13A659B4" w14:textId="77777777" w:rsidR="008C7DBA" w:rsidRDefault="008C7DBA" w:rsidP="009C64B7">
      <w:pPr>
        <w:jc w:val="center"/>
        <w:rPr>
          <w:b/>
          <w:lang w:eastAsia="ar-SA"/>
        </w:rPr>
      </w:pPr>
    </w:p>
    <w:p w14:paraId="6FCC139F" w14:textId="77777777" w:rsidR="008C7DBA" w:rsidRDefault="008C7DBA" w:rsidP="009C64B7">
      <w:pPr>
        <w:jc w:val="center"/>
        <w:rPr>
          <w:b/>
          <w:lang w:eastAsia="ar-SA"/>
        </w:rPr>
      </w:pPr>
    </w:p>
    <w:p w14:paraId="0319B4AD" w14:textId="77777777" w:rsidR="008C7DBA" w:rsidRDefault="008C7DBA" w:rsidP="009C64B7">
      <w:pPr>
        <w:jc w:val="center"/>
        <w:rPr>
          <w:b/>
          <w:lang w:eastAsia="ar-SA"/>
        </w:rPr>
      </w:pPr>
    </w:p>
    <w:p w14:paraId="0C34F258" w14:textId="77777777" w:rsidR="008C7DBA" w:rsidRDefault="008C7DBA" w:rsidP="009C64B7">
      <w:pPr>
        <w:jc w:val="center"/>
        <w:rPr>
          <w:b/>
          <w:lang w:eastAsia="ar-SA"/>
        </w:rPr>
      </w:pPr>
    </w:p>
    <w:p w14:paraId="6641D4DD" w14:textId="3EC29121" w:rsidR="008C7DBA" w:rsidRDefault="009F7B14" w:rsidP="009C64B7">
      <w:pPr>
        <w:jc w:val="center"/>
        <w:rPr>
          <w:b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792DE" wp14:editId="090C7A75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9601200" cy="934085"/>
                <wp:effectExtent l="0" t="0" r="38100" b="37465"/>
                <wp:wrapNone/>
                <wp:docPr id="1" name="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DFE3B65" w14:textId="77777777" w:rsidR="00657ADF" w:rsidRPr="001C475E" w:rsidRDefault="00657ADF" w:rsidP="00567C6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0080"/>
                                <w:sz w:val="30"/>
                                <w:szCs w:val="30"/>
                              </w:rPr>
                            </w:pPr>
                            <w:r w:rsidRPr="00567C61">
                              <w:rPr>
                                <w:rFonts w:ascii="Bookman Old Style" w:hAnsi="Bookman Old Styl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C- Programmation quadriennale des crédits de fonctionnement au titre du </w:t>
                            </w:r>
                            <w:r w:rsidR="00E74FB3" w:rsidRPr="00567C61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  <w:t>Budget de la Recherche</w:t>
                            </w:r>
                            <w:r w:rsidR="00E74FB3">
                              <w:rPr>
                                <w:rFonts w:ascii="Bookman Old Style" w:hAnsi="Bookman Old Style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Scientifique et du Développement Technologique</w:t>
                            </w:r>
                            <w:r w:rsidR="00E74FB3" w:rsidRPr="001C475E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8000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792DE" id="_x0000_t202" coordsize="21600,21600" o:spt="202" path="m,l,21600r21600,l21600,xe">
                <v:stroke joinstyle="miter"/>
                <v:path gradientshapeok="t" o:connecttype="rect"/>
              </v:shapetype>
              <v:shape id="Texte 2" o:spid="_x0000_s1026" type="#_x0000_t202" style="position:absolute;left:0;text-align:left;margin-left:0;margin-top:-3.75pt;width:756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" strokeweight="1.25pt">
                <v:shadow on="t" color="black" obscured="t"/>
                <v:textbox>
                  <w:txbxContent>
                    <w:p w14:paraId="5DFE3B65" w14:textId="77777777" w:rsidR="00657ADF" w:rsidRPr="001C475E" w:rsidRDefault="00657ADF" w:rsidP="00567C6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0080"/>
                          <w:sz w:val="30"/>
                          <w:szCs w:val="30"/>
                        </w:rPr>
                      </w:pPr>
                      <w:r w:rsidRPr="00567C61">
                        <w:rPr>
                          <w:rFonts w:ascii="Bookman Old Style" w:hAnsi="Bookman Old Style" w:cs="Arial"/>
                          <w:b/>
                          <w:bCs/>
                          <w:sz w:val="30"/>
                          <w:szCs w:val="30"/>
                        </w:rPr>
                        <w:t xml:space="preserve">C- Programmation quadriennale des crédits de fonctionnement au titre du </w:t>
                      </w:r>
                      <w:r w:rsidR="00E74FB3" w:rsidRPr="00567C61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  <w:t>Budget de la Recherche</w:t>
                      </w:r>
                      <w:r w:rsidR="00E74FB3">
                        <w:rPr>
                          <w:rFonts w:ascii="Bookman Old Style" w:hAnsi="Bookman Old Style"/>
                          <w:b/>
                          <w:bCs/>
                          <w:sz w:val="30"/>
                          <w:szCs w:val="30"/>
                        </w:rPr>
                        <w:t xml:space="preserve"> Scientifique et du Développement Technologique</w:t>
                      </w:r>
                      <w:r w:rsidR="00E74FB3" w:rsidRPr="001C475E">
                        <w:rPr>
                          <w:rFonts w:ascii="Bookman Old Style" w:hAnsi="Bookman Old Style" w:cs="Arial"/>
                          <w:b/>
                          <w:bCs/>
                          <w:color w:val="8000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6"/>
        <w:gridCol w:w="1280"/>
        <w:gridCol w:w="3250"/>
        <w:gridCol w:w="529"/>
        <w:gridCol w:w="1400"/>
        <w:gridCol w:w="494"/>
        <w:gridCol w:w="1132"/>
        <w:gridCol w:w="473"/>
        <w:gridCol w:w="1785"/>
        <w:gridCol w:w="2039"/>
        <w:gridCol w:w="61"/>
        <w:gridCol w:w="25"/>
        <w:gridCol w:w="1212"/>
        <w:gridCol w:w="488"/>
        <w:gridCol w:w="7"/>
      </w:tblGrid>
      <w:tr w:rsidR="00F5413B" w:rsidRPr="00540962" w14:paraId="53862AD2" w14:textId="77777777" w:rsidTr="001A42C4">
        <w:trPr>
          <w:gridAfter w:val="2"/>
          <w:wAfter w:w="495" w:type="dxa"/>
          <w:trHeight w:val="330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0A48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714D7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6E25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96CD1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4C92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14:paraId="35C6D945" w14:textId="77777777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9374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A8D4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7EC4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7166C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F265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14:paraId="12DD3031" w14:textId="77777777" w:rsidTr="001A42C4">
        <w:trPr>
          <w:gridAfter w:val="2"/>
          <w:wAfter w:w="495" w:type="dxa"/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9F7F8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BF02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885D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2536B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FE78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14:paraId="0BD3D0E0" w14:textId="77777777" w:rsidTr="001A42C4">
        <w:trPr>
          <w:gridAfter w:val="2"/>
          <w:wAfter w:w="495" w:type="dxa"/>
          <w:trHeight w:val="31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7F2C" w14:textId="77777777"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19DBD" w14:textId="77777777" w:rsidR="00F5413B" w:rsidRPr="00540962" w:rsidRDefault="00F5413B" w:rsidP="001A42C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44EF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6688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43D9" w14:textId="77777777" w:rsidR="00F5413B" w:rsidRPr="00540962" w:rsidRDefault="00F5413B" w:rsidP="001A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3B" w:rsidRPr="00540962" w14:paraId="0E979E9E" w14:textId="77777777" w:rsidTr="001A42C4">
        <w:trPr>
          <w:gridAfter w:val="5"/>
          <w:wAfter w:w="1793" w:type="dxa"/>
          <w:trHeight w:val="465"/>
        </w:trPr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0CA36" w14:textId="77777777" w:rsidR="00F5413B" w:rsidRPr="00BC1F3A" w:rsidRDefault="00F5413B" w:rsidP="001A42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1397"/>
              <w:gridCol w:w="441"/>
            </w:tblGrid>
            <w:tr w:rsidR="00F5413B" w:rsidRPr="00BC1F3A" w14:paraId="07D53712" w14:textId="77777777" w:rsidTr="001B353D">
              <w:trPr>
                <w:trHeight w:val="459"/>
              </w:trPr>
              <w:tc>
                <w:tcPr>
                  <w:tcW w:w="1397" w:type="dxa"/>
                  <w:vAlign w:val="center"/>
                </w:tcPr>
                <w:p w14:paraId="315A533C" w14:textId="77777777" w:rsidR="00F5413B" w:rsidRPr="00BC1F3A" w:rsidRDefault="00F5413B" w:rsidP="001A42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7137E190" w14:textId="77777777" w:rsidR="00F5413B" w:rsidRPr="00BC1F3A" w:rsidRDefault="00F5413B" w:rsidP="001A42C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9AE546E" w14:textId="77777777" w:rsid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9BDDA" w14:textId="77777777" w:rsid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52F62" w14:textId="77777777" w:rsidR="00F5413B" w:rsidRPr="00540962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413B" w:rsidRPr="007A7787" w14:paraId="4126E79F" w14:textId="77777777" w:rsidTr="001A42C4">
        <w:trPr>
          <w:trHeight w:val="1476"/>
        </w:trPr>
        <w:tc>
          <w:tcPr>
            <w:tcW w:w="9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14:paraId="69ACC8F8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13B">
              <w:rPr>
                <w:rFonts w:ascii="Arial" w:hAnsi="Arial" w:cs="Arial"/>
                <w:b/>
                <w:bCs/>
                <w:sz w:val="20"/>
                <w:szCs w:val="20"/>
              </w:rPr>
              <w:t>Numéro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6CD6D" w14:textId="77777777"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14:paraId="2E23A7B0" w14:textId="77777777"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</w:t>
            </w:r>
          </w:p>
          <w:p w14:paraId="28E4E3A8" w14:textId="77777777" w:rsidR="00F5413B" w:rsidRPr="00346B27" w:rsidRDefault="00F5413B" w:rsidP="001A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 2023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14:paraId="6FFE59E7" w14:textId="77777777" w:rsidR="00F5413B" w:rsidRPr="00346B27" w:rsidRDefault="00F5413B" w:rsidP="001A42C4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0BCBE3C3" w14:textId="77777777" w:rsidR="00F5413B" w:rsidRPr="00346B27" w:rsidRDefault="00F5413B" w:rsidP="001A42C4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 demandés pour 2025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14:paraId="27ED7899" w14:textId="77777777"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Crédits</w:t>
            </w:r>
          </w:p>
          <w:p w14:paraId="5C38475E" w14:textId="77777777"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demandés pour</w:t>
            </w:r>
          </w:p>
          <w:p w14:paraId="7616CD6B" w14:textId="77777777" w:rsidR="00F5413B" w:rsidRPr="00346B27" w:rsidRDefault="00F5413B" w:rsidP="001A42C4">
            <w:pPr>
              <w:ind w:left="497"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vAlign w:val="center"/>
          </w:tcPr>
          <w:p w14:paraId="63D36DC4" w14:textId="77777777" w:rsidR="00F5413B" w:rsidRPr="00346B27" w:rsidRDefault="00F5413B" w:rsidP="001A42C4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346B2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F5413B" w:rsidRPr="00FB5A3F" w14:paraId="6C03AB1D" w14:textId="77777777" w:rsidTr="00CD7B2D">
        <w:trPr>
          <w:trHeight w:val="62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0C909C6D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14:paraId="22CDB706" w14:textId="77777777"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Remboursement de Frais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48F32836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335A80F3" w14:textId="77777777"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211C23F" w14:textId="77777777"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6E55A7CD" w14:textId="77777777"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67135729" w14:textId="77777777" w:rsidR="00F5413B" w:rsidRPr="000C432F" w:rsidRDefault="00F5413B" w:rsidP="001A42C4">
            <w:pPr>
              <w:rPr>
                <w:rFonts w:ascii="Wingdings" w:hAnsi="Wingdings" w:cs="Arial"/>
                <w:color w:val="FF0000"/>
                <w:sz w:val="18"/>
                <w:szCs w:val="18"/>
              </w:rPr>
            </w:pPr>
          </w:p>
        </w:tc>
      </w:tr>
      <w:tr w:rsidR="00F5413B" w:rsidRPr="00FB5A3F" w14:paraId="26BAD537" w14:textId="77777777" w:rsidTr="001A42C4">
        <w:trPr>
          <w:trHeight w:val="528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63C874F7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14:paraId="1C3C0445" w14:textId="77777777"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Fournitures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457C8B0E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bottom"/>
          </w:tcPr>
          <w:p w14:paraId="55EF7692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EA49AC0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6BD19E2D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bottom"/>
          </w:tcPr>
          <w:p w14:paraId="63AE09CC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14:paraId="4FDE8B66" w14:textId="77777777" w:rsidTr="00CD7B2D">
        <w:trPr>
          <w:trHeight w:val="586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68926D5A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14:paraId="547A15BF" w14:textId="77777777"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80D61">
              <w:rPr>
                <w:rFonts w:ascii="Tahoma" w:eastAsia="Times-Roman" w:hAnsi="Tahoma" w:cs="Tahoma"/>
                <w:sz w:val="20"/>
                <w:szCs w:val="20"/>
              </w:rPr>
              <w:t>Charges annexes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6AA12A7C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43E7B8AE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BA4B8B0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694E0ABB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71FE9D1E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14:paraId="5DE578CD" w14:textId="77777777" w:rsidTr="00CD7B2D">
        <w:trPr>
          <w:trHeight w:val="69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27969981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14:paraId="578BAE59" w14:textId="77777777"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 xml:space="preserve"> </w:t>
            </w:r>
            <w:r w:rsidRPr="00141777">
              <w:rPr>
                <w:rFonts w:ascii="Tahoma" w:eastAsia="Times-Roman" w:hAnsi="Tahoma" w:cs="Tahoma"/>
                <w:sz w:val="20"/>
                <w:szCs w:val="20"/>
              </w:rPr>
              <w:t>Parc automobile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24AC66EC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432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04F5365E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4E336454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249CBC7D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2BF7D650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14:paraId="3E4AB384" w14:textId="77777777" w:rsidTr="00CD7B2D">
        <w:trPr>
          <w:trHeight w:val="704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47584416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9" w:type="dxa"/>
            <w:gridSpan w:val="3"/>
            <w:shd w:val="clear" w:color="auto" w:fill="auto"/>
            <w:noWrap/>
            <w:vAlign w:val="center"/>
          </w:tcPr>
          <w:p w14:paraId="2038E440" w14:textId="77777777" w:rsidR="00F5413B" w:rsidRDefault="00F5413B" w:rsidP="00626760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 xml:space="preserve">-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Frais </w:t>
            </w:r>
            <w:r w:rsidRPr="00567C61">
              <w:rPr>
                <w:rFonts w:ascii="Tahoma" w:eastAsia="Times-Roman" w:hAnsi="Tahoma" w:cs="Tahoma"/>
                <w:sz w:val="20"/>
                <w:szCs w:val="20"/>
              </w:rPr>
              <w:t>d</w:t>
            </w:r>
            <w:r w:rsidR="00626760" w:rsidRPr="00567C61">
              <w:rPr>
                <w:rFonts w:ascii="Tahoma" w:eastAsia="Times-Roman" w:hAnsi="Tahoma" w:cs="Tahoma"/>
                <w:sz w:val="20"/>
                <w:szCs w:val="20"/>
              </w:rPr>
              <w:t>e valorisation</w:t>
            </w:r>
            <w:r w:rsidRPr="00626760">
              <w:rPr>
                <w:rFonts w:ascii="Tahoma" w:eastAsia="Times-Roman" w:hAnsi="Tahoma" w:cs="Tahoma"/>
                <w:color w:val="FF0000"/>
                <w:sz w:val="20"/>
                <w:szCs w:val="20"/>
              </w:rPr>
              <w:t xml:space="preserve">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et de développement technologique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41992013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2A7054EA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327670F2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04D7C8E3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65425F30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14:paraId="4D49B27D" w14:textId="77777777" w:rsidTr="001A42C4">
        <w:trPr>
          <w:trHeight w:val="99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52D5AB30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14:paraId="6A154147" w14:textId="77777777" w:rsidR="00F5413B" w:rsidRDefault="00F5413B" w:rsidP="001A42C4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-Maintenance des équipements scientifiques et équipement informatique et matériel de reprographie  et d’impression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4C762FC3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6D13260D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2A7B53D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46E0AA05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33E758E2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13B" w:rsidRPr="00FB5A3F" w14:paraId="0A22E78F" w14:textId="77777777" w:rsidTr="001A42C4">
        <w:trPr>
          <w:trHeight w:val="75"/>
        </w:trPr>
        <w:tc>
          <w:tcPr>
            <w:tcW w:w="974" w:type="dxa"/>
            <w:gridSpan w:val="2"/>
            <w:shd w:val="clear" w:color="auto" w:fill="auto"/>
            <w:noWrap/>
            <w:vAlign w:val="center"/>
          </w:tcPr>
          <w:p w14:paraId="1F513DD4" w14:textId="77777777" w:rsidR="00F5413B" w:rsidRPr="00F5413B" w:rsidRDefault="00F5413B" w:rsidP="001A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1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9" w:type="dxa"/>
            <w:gridSpan w:val="3"/>
            <w:shd w:val="clear" w:color="auto" w:fill="auto"/>
            <w:vAlign w:val="center"/>
          </w:tcPr>
          <w:p w14:paraId="0ABDAE62" w14:textId="77777777" w:rsidR="00F5413B" w:rsidRPr="000C4879" w:rsidRDefault="00F5413B" w:rsidP="001A42C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>
              <w:t xml:space="preserve"> 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>Renouvellement des équipements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informatique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 xml:space="preserve"> (</w:t>
            </w:r>
            <w:r w:rsidRPr="00972C33">
              <w:rPr>
                <w:rFonts w:ascii="Tahoma" w:eastAsia="Times-Roman" w:hAnsi="Tahoma" w:cs="Tahoma"/>
                <w:sz w:val="20"/>
                <w:szCs w:val="20"/>
              </w:rPr>
              <w:t xml:space="preserve">Renouvellement 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partiel dans le cadre des dépenses de fonctionnement</w:t>
            </w:r>
            <w:r w:rsidR="00DF3E8F">
              <w:rPr>
                <w:rFonts w:ascii="Tahoma" w:eastAsia="Times-Roman" w:hAnsi="Tahoma" w:cs="Tahoma"/>
                <w:sz w:val="20"/>
                <w:szCs w:val="20"/>
              </w:rPr>
              <w:t>)</w:t>
            </w:r>
          </w:p>
          <w:p w14:paraId="29D79A34" w14:textId="77777777" w:rsidR="00F5413B" w:rsidRPr="000C4879" w:rsidRDefault="00F5413B" w:rsidP="001A42C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14:paraId="4F4383FF" w14:textId="77777777" w:rsidR="00F5413B" w:rsidRPr="000C432F" w:rsidRDefault="00F5413B" w:rsidP="001A42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6C2BB5EF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63EF8C08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</w:tcPr>
          <w:p w14:paraId="77DBF2A2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732" w:type="dxa"/>
            <w:gridSpan w:val="4"/>
            <w:shd w:val="clear" w:color="auto" w:fill="auto"/>
            <w:vAlign w:val="center"/>
          </w:tcPr>
          <w:p w14:paraId="4BF827FD" w14:textId="77777777" w:rsidR="00F5413B" w:rsidRPr="000C432F" w:rsidRDefault="00F5413B" w:rsidP="001A42C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A42C4" w14:paraId="773B01E7" w14:textId="77777777" w:rsidTr="001A42C4">
        <w:trPr>
          <w:gridAfter w:val="1"/>
          <w:wAfter w:w="7" w:type="dxa"/>
          <w:trHeight w:val="600"/>
        </w:trPr>
        <w:tc>
          <w:tcPr>
            <w:tcW w:w="6033" w:type="dxa"/>
            <w:gridSpan w:val="5"/>
          </w:tcPr>
          <w:p w14:paraId="781A19D6" w14:textId="77777777" w:rsidR="001A42C4" w:rsidRDefault="00185512" w:rsidP="00185512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1894" w:type="dxa"/>
            <w:gridSpan w:val="2"/>
            <w:shd w:val="clear" w:color="auto" w:fill="auto"/>
          </w:tcPr>
          <w:p w14:paraId="1C5E0C1F" w14:textId="77777777"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5F03D1F5" w14:textId="77777777"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85" w:type="dxa"/>
            <w:shd w:val="clear" w:color="auto" w:fill="auto"/>
          </w:tcPr>
          <w:p w14:paraId="309A95E5" w14:textId="77777777"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35754FA1" w14:textId="77777777"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14:paraId="707C9A5E" w14:textId="77777777" w:rsidR="001A42C4" w:rsidRDefault="001A42C4">
            <w:pPr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14:paraId="2DC50191" w14:textId="77777777" w:rsidR="00473162" w:rsidRDefault="00473162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p w14:paraId="79D9DAE2" w14:textId="77777777" w:rsidR="00473162" w:rsidRDefault="00473162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p w14:paraId="35AF0DAF" w14:textId="77777777" w:rsidR="002F0B24" w:rsidRPr="003063DD" w:rsidRDefault="002F0B24" w:rsidP="000C432F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lastRenderedPageBreak/>
        <w:t xml:space="preserve">D. Equipements </w:t>
      </w:r>
      <w:r w:rsidR="000C432F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é</w:t>
      </w:r>
      <w:r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xistants</w:t>
      </w:r>
      <w:r w:rsidR="00892A37" w:rsidRPr="003063DD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au laboratoire.</w:t>
      </w:r>
    </w:p>
    <w:p w14:paraId="17ACB689" w14:textId="77777777" w:rsidR="002F0B24" w:rsidRPr="003063DD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653"/>
        <w:gridCol w:w="1718"/>
        <w:gridCol w:w="3015"/>
        <w:gridCol w:w="1592"/>
        <w:gridCol w:w="2399"/>
      </w:tblGrid>
      <w:tr w:rsidR="002F0B24" w:rsidRPr="00BC1F3A" w14:paraId="3E66B611" w14:textId="77777777">
        <w:tc>
          <w:tcPr>
            <w:tcW w:w="828" w:type="dxa"/>
          </w:tcPr>
          <w:p w14:paraId="57E375F1" w14:textId="77777777" w:rsidR="002F0B24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6300" w:type="dxa"/>
          </w:tcPr>
          <w:p w14:paraId="4C308607" w14:textId="77777777"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Marque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de L’équipement</w:t>
            </w:r>
            <w:r w:rsidR="00A01E7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="00657ADF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 Principales</w:t>
            </w:r>
            <w:r w:rsidR="002F0B2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caractéristiques techniques</w:t>
            </w:r>
          </w:p>
        </w:tc>
        <w:tc>
          <w:tcPr>
            <w:tcW w:w="1620" w:type="dxa"/>
          </w:tcPr>
          <w:p w14:paraId="7C928E76" w14:textId="77777777" w:rsidR="002F0B24" w:rsidRPr="003063DD" w:rsidRDefault="00FA48A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3235" w:type="dxa"/>
          </w:tcPr>
          <w:p w14:paraId="1D702F7E" w14:textId="77777777"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Etat de l’équipement</w:t>
            </w:r>
          </w:p>
          <w:p w14:paraId="73DABA87" w14:textId="77777777" w:rsidR="004051B0" w:rsidRPr="00574FD0" w:rsidRDefault="004051B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(fonctionnel, en panne, réparable ou non)</w:t>
            </w:r>
          </w:p>
        </w:tc>
        <w:tc>
          <w:tcPr>
            <w:tcW w:w="725" w:type="dxa"/>
          </w:tcPr>
          <w:p w14:paraId="2932D15E" w14:textId="77777777" w:rsidR="002F0B24" w:rsidRPr="00574FD0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Tau</w:t>
            </w:r>
            <w:r w:rsidR="00FA48A0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x</w:t>
            </w: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d’utilisation</w:t>
            </w:r>
          </w:p>
        </w:tc>
        <w:tc>
          <w:tcPr>
            <w:tcW w:w="2520" w:type="dxa"/>
          </w:tcPr>
          <w:p w14:paraId="1D96D499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Coût d’acquisition</w:t>
            </w:r>
            <w:r w:rsidR="00EB6AE5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en DA</w:t>
            </w:r>
          </w:p>
        </w:tc>
      </w:tr>
      <w:tr w:rsidR="002F0B24" w:rsidRPr="00BC1F3A" w14:paraId="2B4AEABC" w14:textId="77777777">
        <w:trPr>
          <w:trHeight w:val="861"/>
        </w:trPr>
        <w:tc>
          <w:tcPr>
            <w:tcW w:w="828" w:type="dxa"/>
            <w:textDirection w:val="btLr"/>
          </w:tcPr>
          <w:p w14:paraId="056384C5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14:paraId="55E91DD5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14:paraId="6B2A4AEB" w14:textId="77777777"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  <w:p w14:paraId="508911B5" w14:textId="77777777" w:rsidR="004051B0" w:rsidRPr="003063DD" w:rsidRDefault="004051B0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14:paraId="35791BCE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235" w:type="dxa"/>
          </w:tcPr>
          <w:p w14:paraId="022C7985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725" w:type="dxa"/>
          </w:tcPr>
          <w:p w14:paraId="7F3E81F5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14:paraId="1C0C9F60" w14:textId="77777777" w:rsidR="002F0B24" w:rsidRPr="003063DD" w:rsidRDefault="002F0B2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14:paraId="741C055C" w14:textId="77777777" w:rsidR="002F0B24" w:rsidRPr="00DE62DE" w:rsidRDefault="002F0B24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color w:val="FF6600"/>
          <w:sz w:val="22"/>
          <w:szCs w:val="22"/>
          <w:lang w:eastAsia="ar-SA"/>
        </w:rPr>
      </w:pPr>
    </w:p>
    <w:p w14:paraId="72069D2B" w14:textId="77777777" w:rsidR="00942642" w:rsidRPr="00574FD0" w:rsidRDefault="00EB6AE5" w:rsidP="001C4510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  <w:r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</w:t>
      </w:r>
      <w:r w:rsidR="00074EB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- </w:t>
      </w:r>
      <w:r w:rsidR="000564C3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Complément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de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s 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é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q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uipements </w:t>
      </w:r>
      <w:r w:rsidR="00D06C65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et accessoires</w:t>
      </w:r>
      <w:r w:rsidR="002449D9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scientifiques et</w:t>
      </w:r>
      <w:r w:rsidR="00203A8F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/ ou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671A5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informatiques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 </w:t>
      </w:r>
      <w:r w:rsidR="001C4510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 xml:space="preserve">à </w:t>
      </w:r>
      <w:r w:rsidR="00942642" w:rsidRPr="00574FD0">
        <w:rPr>
          <w:rFonts w:ascii="Baskerville Old Face" w:hAnsi="Baskerville Old Face" w:cs="Tahoma"/>
          <w:b/>
          <w:bCs/>
          <w:sz w:val="30"/>
          <w:szCs w:val="30"/>
          <w:lang w:eastAsia="ar-SA"/>
        </w:rPr>
        <w:t>acquérir</w:t>
      </w:r>
    </w:p>
    <w:p w14:paraId="02C8797B" w14:textId="77777777" w:rsidR="00671A52" w:rsidRPr="00574FD0" w:rsidRDefault="00671A52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268"/>
        <w:gridCol w:w="1617"/>
        <w:gridCol w:w="3939"/>
        <w:gridCol w:w="2508"/>
      </w:tblGrid>
      <w:tr w:rsidR="006674F8" w:rsidRPr="00574FD0" w14:paraId="5E46653A" w14:textId="77777777">
        <w:tc>
          <w:tcPr>
            <w:tcW w:w="828" w:type="dxa"/>
          </w:tcPr>
          <w:p w14:paraId="5FE904BA" w14:textId="77777777"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6300" w:type="dxa"/>
          </w:tcPr>
          <w:p w14:paraId="09673163" w14:textId="77777777"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Désignation de L’équipement</w:t>
            </w:r>
            <w:r w:rsidR="002B620D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 </w:t>
            </w:r>
            <w:r w:rsidR="00066F66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et </w:t>
            </w:r>
            <w:r w:rsidR="00D72DA8"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Principales caractéristiques techniques</w:t>
            </w:r>
          </w:p>
        </w:tc>
        <w:tc>
          <w:tcPr>
            <w:tcW w:w="1620" w:type="dxa"/>
          </w:tcPr>
          <w:p w14:paraId="56DE56F7" w14:textId="77777777"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14:paraId="2ABB1DD2" w14:textId="77777777" w:rsidR="006674F8" w:rsidRPr="00574FD0" w:rsidRDefault="00D72DA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14:paraId="6773BDD4" w14:textId="77777777" w:rsidR="006674F8" w:rsidRPr="00574FD0" w:rsidRDefault="006674F8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</w:pPr>
            <w:r w:rsidRP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 xml:space="preserve">Coût estimé en DA </w:t>
            </w:r>
            <w:r w:rsidRPr="00574FD0">
              <w:rPr>
                <w:rFonts w:ascii="Baskerville Old Face" w:hAnsi="Baskerville Old Face" w:cs="Tahoma"/>
                <w:sz w:val="30"/>
                <w:szCs w:val="30"/>
                <w:lang w:eastAsia="ar-SA"/>
              </w:rPr>
              <w:t>*</w:t>
            </w:r>
          </w:p>
        </w:tc>
      </w:tr>
      <w:tr w:rsidR="008743DD" w:rsidRPr="00BC1F3A" w14:paraId="4B9F3954" w14:textId="77777777">
        <w:trPr>
          <w:trHeight w:val="861"/>
        </w:trPr>
        <w:tc>
          <w:tcPr>
            <w:tcW w:w="828" w:type="dxa"/>
            <w:textDirection w:val="btLr"/>
          </w:tcPr>
          <w:p w14:paraId="4DA63B89" w14:textId="77777777" w:rsidR="008743DD" w:rsidRPr="003063DD" w:rsidRDefault="00FB4114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3</w:t>
            </w:r>
          </w:p>
        </w:tc>
        <w:tc>
          <w:tcPr>
            <w:tcW w:w="6300" w:type="dxa"/>
          </w:tcPr>
          <w:p w14:paraId="7D46CBF6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14:paraId="200B8A5D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14:paraId="75C7DE22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14:paraId="0FA1C214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2CE4" w:rsidRPr="00BC1F3A" w14:paraId="4F0CE0C0" w14:textId="77777777">
        <w:trPr>
          <w:trHeight w:val="1058"/>
        </w:trPr>
        <w:tc>
          <w:tcPr>
            <w:tcW w:w="828" w:type="dxa"/>
            <w:textDirection w:val="btLr"/>
          </w:tcPr>
          <w:p w14:paraId="366730F8" w14:textId="77777777" w:rsidR="00692CE4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FB4114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4</w:t>
            </w:r>
          </w:p>
        </w:tc>
        <w:tc>
          <w:tcPr>
            <w:tcW w:w="6300" w:type="dxa"/>
          </w:tcPr>
          <w:p w14:paraId="2FCE71B0" w14:textId="77777777"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14:paraId="1DEC2D61" w14:textId="77777777"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14:paraId="08959DCF" w14:textId="77777777"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14:paraId="6ED3D12F" w14:textId="77777777" w:rsidR="00692CE4" w:rsidRPr="003063DD" w:rsidRDefault="00692CE4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8743DD" w:rsidRPr="00BC1F3A" w14:paraId="4FA68996" w14:textId="77777777">
        <w:trPr>
          <w:trHeight w:val="956"/>
        </w:trPr>
        <w:tc>
          <w:tcPr>
            <w:tcW w:w="828" w:type="dxa"/>
            <w:textDirection w:val="btLr"/>
          </w:tcPr>
          <w:p w14:paraId="3C16F626" w14:textId="77777777" w:rsidR="008743DD" w:rsidRPr="003063DD" w:rsidRDefault="00E35303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</w:t>
            </w:r>
            <w:r w:rsidR="0096382B"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5</w:t>
            </w:r>
          </w:p>
        </w:tc>
        <w:tc>
          <w:tcPr>
            <w:tcW w:w="6300" w:type="dxa"/>
          </w:tcPr>
          <w:p w14:paraId="57EDE5D2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14:paraId="5C969735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14:paraId="1833B801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14:paraId="1326B97C" w14:textId="77777777" w:rsidR="008743DD" w:rsidRPr="003063DD" w:rsidRDefault="008743DD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  <w:tr w:rsidR="00696C71" w:rsidRPr="00BC1F3A" w14:paraId="1FBD0334" w14:textId="77777777">
        <w:trPr>
          <w:trHeight w:val="956"/>
        </w:trPr>
        <w:tc>
          <w:tcPr>
            <w:tcW w:w="828" w:type="dxa"/>
            <w:textDirection w:val="btLr"/>
          </w:tcPr>
          <w:p w14:paraId="42F91A88" w14:textId="77777777" w:rsidR="00696C71" w:rsidRPr="003063DD" w:rsidRDefault="00696C71" w:rsidP="00574FD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  <w:r w:rsidRPr="003063DD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202</w:t>
            </w:r>
            <w:r w:rsidR="00574FD0"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  <w:t>6</w:t>
            </w:r>
          </w:p>
        </w:tc>
        <w:tc>
          <w:tcPr>
            <w:tcW w:w="6300" w:type="dxa"/>
          </w:tcPr>
          <w:p w14:paraId="697BA17B" w14:textId="77777777"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1620" w:type="dxa"/>
          </w:tcPr>
          <w:p w14:paraId="46EECFDD" w14:textId="77777777"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14:paraId="52A92581" w14:textId="77777777"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  <w:tc>
          <w:tcPr>
            <w:tcW w:w="2520" w:type="dxa"/>
          </w:tcPr>
          <w:p w14:paraId="3E10A5FF" w14:textId="77777777" w:rsidR="00696C71" w:rsidRPr="003063DD" w:rsidRDefault="00696C7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z w:val="30"/>
                <w:szCs w:val="30"/>
                <w:lang w:eastAsia="ar-SA"/>
              </w:rPr>
            </w:pPr>
          </w:p>
        </w:tc>
      </w:tr>
    </w:tbl>
    <w:p w14:paraId="31309405" w14:textId="77777777" w:rsidR="00942642" w:rsidRPr="003063DD" w:rsidRDefault="006674F8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Tahoma"/>
          <w:lang w:eastAsia="ar-SA"/>
        </w:rPr>
      </w:pPr>
      <w:r w:rsidRPr="003063DD">
        <w:rPr>
          <w:rFonts w:ascii="Baskerville Old Face" w:hAnsi="Baskerville Old Face" w:cs="Tahoma"/>
          <w:lang w:eastAsia="ar-SA"/>
        </w:rPr>
        <w:t xml:space="preserve">Joindre facture </w:t>
      </w:r>
      <w:r w:rsidR="00BC0BAD" w:rsidRPr="003063DD">
        <w:rPr>
          <w:rFonts w:ascii="Baskerville Old Face" w:hAnsi="Baskerville Old Face" w:cs="Tahoma"/>
          <w:lang w:eastAsia="ar-SA"/>
        </w:rPr>
        <w:t>pro forma</w:t>
      </w:r>
      <w:r w:rsidRPr="003063DD">
        <w:rPr>
          <w:rFonts w:ascii="Baskerville Old Face" w:hAnsi="Baskerville Old Face" w:cs="Tahoma"/>
          <w:lang w:eastAsia="ar-SA"/>
        </w:rPr>
        <w:t xml:space="preserve"> si possible</w:t>
      </w:r>
      <w:r w:rsidR="00657AF1" w:rsidRPr="003063DD">
        <w:rPr>
          <w:rFonts w:ascii="Baskerville Old Face" w:hAnsi="Baskerville Old Face" w:cs="Tahoma"/>
          <w:lang w:eastAsia="ar-SA"/>
        </w:rPr>
        <w:t>.</w:t>
      </w:r>
    </w:p>
    <w:p w14:paraId="2FAB4B26" w14:textId="77777777" w:rsidR="00657AF1" w:rsidRPr="003063DD" w:rsidRDefault="00657ADF" w:rsidP="00657AF1">
      <w:pPr>
        <w:tabs>
          <w:tab w:val="left" w:pos="420"/>
        </w:tabs>
        <w:suppressAutoHyphens/>
        <w:spacing w:before="120"/>
        <w:rPr>
          <w:rFonts w:ascii="Verdana" w:hAnsi="Verdana" w:cs="Tahoma"/>
          <w:b/>
          <w:bCs/>
          <w:lang w:eastAsia="ar-SA"/>
        </w:rPr>
      </w:pPr>
      <w:r w:rsidRPr="003063DD">
        <w:rPr>
          <w:rFonts w:ascii="Verdana" w:hAnsi="Verdana" w:cs="Tahoma"/>
          <w:b/>
          <w:bCs/>
          <w:lang w:eastAsia="ar-SA"/>
        </w:rPr>
        <w:lastRenderedPageBreak/>
        <w:t>F- Frais</w:t>
      </w:r>
      <w:r w:rsidR="00657AF1" w:rsidRPr="00657AF1">
        <w:rPr>
          <w:rFonts w:ascii="Verdana" w:hAnsi="Verdana" w:cs="Tahoma"/>
          <w:b/>
          <w:bCs/>
        </w:rPr>
        <w:t xml:space="preserve"> d'aménagement de locaux et d'installation d'équipements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7584"/>
      </w:tblGrid>
      <w:tr w:rsidR="00657AF1" w:rsidRPr="00BC1F3A" w14:paraId="0887EDCD" w14:textId="77777777">
        <w:tc>
          <w:tcPr>
            <w:tcW w:w="7700" w:type="dxa"/>
            <w:shd w:val="clear" w:color="auto" w:fill="CCFFCC"/>
          </w:tcPr>
          <w:p w14:paraId="596EC7A5" w14:textId="77777777"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14:paraId="09EDF2CA" w14:textId="77777777"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lang w:eastAsia="ar-SA"/>
              </w:rPr>
            </w:pPr>
            <w:r w:rsidRPr="003063DD">
              <w:rPr>
                <w:rFonts w:ascii="Verdana" w:hAnsi="Verdana" w:cs="Tahoma"/>
                <w:b/>
                <w:bCs/>
                <w:lang w:eastAsia="ar-SA"/>
              </w:rPr>
              <w:t xml:space="preserve">Estimation administrative du coût de l’opération </w:t>
            </w:r>
          </w:p>
        </w:tc>
      </w:tr>
      <w:tr w:rsidR="00657AF1" w:rsidRPr="00BC1F3A" w14:paraId="56EA4780" w14:textId="77777777">
        <w:tc>
          <w:tcPr>
            <w:tcW w:w="7700" w:type="dxa"/>
          </w:tcPr>
          <w:p w14:paraId="61BA90B6" w14:textId="77777777"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  <w:tc>
          <w:tcPr>
            <w:tcW w:w="7701" w:type="dxa"/>
          </w:tcPr>
          <w:p w14:paraId="4D4E7BA5" w14:textId="77777777" w:rsidR="00657AF1" w:rsidRPr="003063DD" w:rsidRDefault="00657AF1" w:rsidP="00BC1F3A">
            <w:pPr>
              <w:tabs>
                <w:tab w:val="left" w:pos="420"/>
              </w:tabs>
              <w:suppressAutoHyphens/>
              <w:spacing w:before="120"/>
              <w:rPr>
                <w:rFonts w:ascii="Verdana" w:hAnsi="Verdana" w:cs="Tahoma"/>
                <w:b/>
                <w:bCs/>
                <w:lang w:eastAsia="ar-SA"/>
              </w:rPr>
            </w:pPr>
          </w:p>
        </w:tc>
      </w:tr>
    </w:tbl>
    <w:p w14:paraId="74C5DC2D" w14:textId="77777777" w:rsidR="00322EFE" w:rsidRPr="003063DD" w:rsidRDefault="00657AF1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Arial"/>
          <w:b/>
          <w:bCs/>
          <w:color w:val="003366"/>
          <w:lang w:eastAsia="ar-SA"/>
        </w:rPr>
      </w:pPr>
      <w:r w:rsidRPr="003063DD">
        <w:rPr>
          <w:rFonts w:ascii="Verdana" w:hAnsi="Verdana" w:cs="Arial"/>
          <w:b/>
          <w:bCs/>
          <w:color w:val="003366"/>
          <w:lang w:eastAsia="ar-SA"/>
        </w:rPr>
        <w:t>G</w:t>
      </w:r>
      <w:r w:rsidR="00074EB5" w:rsidRPr="003063DD">
        <w:rPr>
          <w:rFonts w:ascii="Verdana" w:hAnsi="Verdana" w:cs="Arial"/>
          <w:b/>
          <w:bCs/>
          <w:color w:val="003366"/>
          <w:lang w:eastAsia="ar-SA"/>
        </w:rPr>
        <w:t xml:space="preserve">- </w:t>
      </w:r>
      <w:r w:rsidR="008B3A9E" w:rsidRPr="003063DD">
        <w:rPr>
          <w:rFonts w:ascii="Verdana" w:hAnsi="Verdana" w:cs="Arial"/>
          <w:b/>
          <w:bCs/>
          <w:color w:val="003366"/>
          <w:lang w:eastAsia="ar-SA"/>
        </w:rPr>
        <w:t>Résultats attendus</w:t>
      </w: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0"/>
        <w:gridCol w:w="2129"/>
        <w:gridCol w:w="2268"/>
        <w:gridCol w:w="1984"/>
        <w:gridCol w:w="2268"/>
      </w:tblGrid>
      <w:tr w:rsidR="001B353D" w14:paraId="2AA1CDD7" w14:textId="77777777" w:rsidTr="001B353D">
        <w:trPr>
          <w:trHeight w:val="238"/>
          <w:tblHeader/>
        </w:trPr>
        <w:tc>
          <w:tcPr>
            <w:tcW w:w="6660" w:type="dxa"/>
            <w:vAlign w:val="center"/>
          </w:tcPr>
          <w:p w14:paraId="659CB304" w14:textId="77777777" w:rsidR="001B353D" w:rsidRPr="00942642" w:rsidRDefault="001B353D" w:rsidP="00942642">
            <w:pPr>
              <w:pStyle w:val="Titredetableau"/>
            </w:pPr>
            <w:r w:rsidRPr="003063DD">
              <w:rPr>
                <w:rFonts w:ascii="Verdana" w:hAnsi="Verdana" w:cs="Arial"/>
              </w:rPr>
              <w:t>Sous forme de :</w:t>
            </w:r>
          </w:p>
        </w:tc>
        <w:tc>
          <w:tcPr>
            <w:tcW w:w="2129" w:type="dxa"/>
            <w:vAlign w:val="center"/>
          </w:tcPr>
          <w:p w14:paraId="478C8648" w14:textId="77777777" w:rsidR="001B353D" w:rsidRPr="006B57E0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3</w:t>
            </w:r>
          </w:p>
        </w:tc>
        <w:tc>
          <w:tcPr>
            <w:tcW w:w="2268" w:type="dxa"/>
            <w:vAlign w:val="center"/>
          </w:tcPr>
          <w:p w14:paraId="75084C39" w14:textId="77777777"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4</w:t>
            </w:r>
          </w:p>
        </w:tc>
        <w:tc>
          <w:tcPr>
            <w:tcW w:w="1984" w:type="dxa"/>
            <w:vAlign w:val="center"/>
          </w:tcPr>
          <w:p w14:paraId="5A611F44" w14:textId="77777777"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5</w:t>
            </w:r>
          </w:p>
        </w:tc>
        <w:tc>
          <w:tcPr>
            <w:tcW w:w="2268" w:type="dxa"/>
          </w:tcPr>
          <w:p w14:paraId="5AF95795" w14:textId="77777777" w:rsidR="001B353D" w:rsidRPr="003063DD" w:rsidRDefault="001B353D" w:rsidP="0072301D">
            <w:pPr>
              <w:pStyle w:val="Titredetableau"/>
            </w:pPr>
            <w:r w:rsidRPr="003063DD">
              <w:t>202</w:t>
            </w:r>
            <w:r w:rsidR="0072301D">
              <w:t>6</w:t>
            </w:r>
          </w:p>
        </w:tc>
      </w:tr>
      <w:tr w:rsidR="001B353D" w14:paraId="1205F282" w14:textId="77777777" w:rsidTr="001B353D">
        <w:trPr>
          <w:trHeight w:val="357"/>
        </w:trPr>
        <w:tc>
          <w:tcPr>
            <w:tcW w:w="6660" w:type="dxa"/>
            <w:vAlign w:val="center"/>
          </w:tcPr>
          <w:p w14:paraId="1C627B5D" w14:textId="77777777" w:rsidR="001B353D" w:rsidRPr="003063DD" w:rsidRDefault="001B353D" w:rsidP="00942642">
            <w:pPr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thèses de doctorat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14:paraId="0923527D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2B2045A0" w14:textId="77777777"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14:paraId="101BD828" w14:textId="77777777"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14:paraId="17401F85" w14:textId="77777777" w:rsidR="001B353D" w:rsidRPr="003063DD" w:rsidRDefault="001B353D" w:rsidP="00440BB4">
            <w:pPr>
              <w:pStyle w:val="Titredetableau"/>
            </w:pPr>
          </w:p>
        </w:tc>
      </w:tr>
      <w:tr w:rsidR="001B353D" w14:paraId="5597AC69" w14:textId="77777777" w:rsidTr="001B353D">
        <w:trPr>
          <w:trHeight w:val="422"/>
        </w:trPr>
        <w:tc>
          <w:tcPr>
            <w:tcW w:w="6660" w:type="dxa"/>
            <w:vAlign w:val="center"/>
          </w:tcPr>
          <w:p w14:paraId="093519C1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Soutenances de mémoires de magister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(Nombre)</w:t>
            </w:r>
          </w:p>
        </w:tc>
        <w:tc>
          <w:tcPr>
            <w:tcW w:w="2129" w:type="dxa"/>
            <w:vAlign w:val="center"/>
          </w:tcPr>
          <w:p w14:paraId="5529C140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3DE7A0AC" w14:textId="77777777" w:rsidR="001B353D" w:rsidRPr="003063DD" w:rsidRDefault="001B353D" w:rsidP="00440BB4">
            <w:pPr>
              <w:pStyle w:val="Titredetableau"/>
            </w:pPr>
          </w:p>
        </w:tc>
        <w:tc>
          <w:tcPr>
            <w:tcW w:w="1984" w:type="dxa"/>
            <w:vAlign w:val="center"/>
          </w:tcPr>
          <w:p w14:paraId="7A0BB9F4" w14:textId="77777777" w:rsidR="001B353D" w:rsidRPr="003063DD" w:rsidRDefault="001B353D" w:rsidP="00440BB4">
            <w:pPr>
              <w:pStyle w:val="Titredetableau"/>
            </w:pPr>
          </w:p>
        </w:tc>
        <w:tc>
          <w:tcPr>
            <w:tcW w:w="2268" w:type="dxa"/>
          </w:tcPr>
          <w:p w14:paraId="2EE9ACD1" w14:textId="77777777" w:rsidR="001B353D" w:rsidRPr="003063DD" w:rsidRDefault="001B353D" w:rsidP="00440BB4">
            <w:pPr>
              <w:pStyle w:val="Titredetableau"/>
            </w:pPr>
          </w:p>
        </w:tc>
      </w:tr>
      <w:tr w:rsidR="001B353D" w14:paraId="67CC33F6" w14:textId="77777777" w:rsidTr="001B353D">
        <w:tc>
          <w:tcPr>
            <w:tcW w:w="6660" w:type="dxa"/>
            <w:vAlign w:val="center"/>
          </w:tcPr>
          <w:p w14:paraId="36BE13DC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Publication d’articles dans des revues internationales ou nationales de renommée dans le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domaine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350C9EFD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403C0F00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5B184A97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4DF269A8" w14:textId="77777777" w:rsidR="001B353D" w:rsidRDefault="001B353D" w:rsidP="00942642">
            <w:pPr>
              <w:pStyle w:val="Contenudetableau"/>
            </w:pPr>
          </w:p>
        </w:tc>
      </w:tr>
      <w:tr w:rsidR="001B353D" w14:paraId="1E0491B5" w14:textId="77777777" w:rsidTr="001B353D">
        <w:tc>
          <w:tcPr>
            <w:tcW w:w="6660" w:type="dxa"/>
            <w:vAlign w:val="center"/>
          </w:tcPr>
          <w:p w14:paraId="1FF24DB8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Edition d’ouvrages sur support écrit, audiovisuel ou informatique commercialisable sur le marché national ou international 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14:paraId="2D9C4E28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606F24DA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22E5B49C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614E9059" w14:textId="77777777" w:rsidR="001B353D" w:rsidRDefault="001B353D" w:rsidP="00942642">
            <w:pPr>
              <w:pStyle w:val="Contenudetableau"/>
            </w:pPr>
          </w:p>
        </w:tc>
      </w:tr>
      <w:tr w:rsidR="001B353D" w14:paraId="6DAD68FB" w14:textId="77777777" w:rsidTr="001B353D">
        <w:trPr>
          <w:trHeight w:val="340"/>
        </w:trPr>
        <w:tc>
          <w:tcPr>
            <w:tcW w:w="6660" w:type="dxa"/>
            <w:vAlign w:val="center"/>
          </w:tcPr>
          <w:p w14:paraId="30568B65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Dépôt de brevets  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(Nombre et nature)</w:t>
            </w:r>
          </w:p>
        </w:tc>
        <w:tc>
          <w:tcPr>
            <w:tcW w:w="2129" w:type="dxa"/>
            <w:vAlign w:val="center"/>
          </w:tcPr>
          <w:p w14:paraId="032E75D7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286B6BE9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3C1782F8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6D082CD9" w14:textId="77777777" w:rsidR="001B353D" w:rsidRDefault="001B353D" w:rsidP="00942642">
            <w:pPr>
              <w:pStyle w:val="Contenudetableau"/>
            </w:pPr>
          </w:p>
        </w:tc>
      </w:tr>
      <w:tr w:rsidR="001B353D" w14:paraId="52B15DBA" w14:textId="77777777" w:rsidTr="001B353D">
        <w:tc>
          <w:tcPr>
            <w:tcW w:w="6660" w:type="dxa"/>
            <w:vAlign w:val="center"/>
          </w:tcPr>
          <w:p w14:paraId="30A1519B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Elaboration de rapports scientifiques et technologiques internes, classifiés ou tout autre document sur support écrit, audiovisuel ou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informatique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37C47ADB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07A9EB58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1CB642E6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17312050" w14:textId="77777777" w:rsidR="001B353D" w:rsidRDefault="001B353D" w:rsidP="00942642">
            <w:pPr>
              <w:pStyle w:val="Contenudetableau"/>
            </w:pPr>
          </w:p>
        </w:tc>
      </w:tr>
      <w:tr w:rsidR="001B353D" w14:paraId="41D6711C" w14:textId="77777777" w:rsidTr="001B353D">
        <w:trPr>
          <w:trHeight w:val="393"/>
        </w:trPr>
        <w:tc>
          <w:tcPr>
            <w:tcW w:w="6660" w:type="dxa"/>
            <w:vAlign w:val="center"/>
          </w:tcPr>
          <w:p w14:paraId="7965790A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Mise au point de modèles théoriques et/ou de logiciels de simulation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14:paraId="44E177FB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18C4C20F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4F55862D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1F094630" w14:textId="77777777" w:rsidR="001B353D" w:rsidRDefault="001B353D" w:rsidP="00942642">
            <w:pPr>
              <w:pStyle w:val="Contenudetableau"/>
            </w:pPr>
          </w:p>
        </w:tc>
      </w:tr>
      <w:tr w:rsidR="001B353D" w14:paraId="0A5BBF59" w14:textId="77777777" w:rsidTr="001B353D">
        <w:trPr>
          <w:trHeight w:val="429"/>
        </w:trPr>
        <w:tc>
          <w:tcPr>
            <w:tcW w:w="6660" w:type="dxa"/>
            <w:vAlign w:val="center"/>
          </w:tcPr>
          <w:p w14:paraId="5ABE188F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bancs de mesure, d’essais de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caractérisation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49C11A8A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1023EBE3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4D1D2F71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73B1E2EE" w14:textId="77777777" w:rsidR="001B353D" w:rsidRDefault="001B353D" w:rsidP="00942642">
            <w:pPr>
              <w:pStyle w:val="Contenudetableau"/>
            </w:pPr>
          </w:p>
        </w:tc>
      </w:tr>
      <w:tr w:rsidR="001B353D" w14:paraId="46BCB249" w14:textId="77777777" w:rsidTr="001B353D">
        <w:tc>
          <w:tcPr>
            <w:tcW w:w="6660" w:type="dxa"/>
            <w:vAlign w:val="center"/>
          </w:tcPr>
          <w:p w14:paraId="7CC8689C" w14:textId="77777777" w:rsidR="001B353D" w:rsidRPr="003063DD" w:rsidRDefault="001B353D" w:rsidP="00942642">
            <w:pPr>
              <w:tabs>
                <w:tab w:val="left" w:pos="180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tout ou d’une partie d’un équipement, d’un instrument, d’une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installation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2F621A1D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6190A4AC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050A4809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767A23CF" w14:textId="77777777" w:rsidR="001B353D" w:rsidRDefault="001B353D" w:rsidP="00942642">
            <w:pPr>
              <w:pStyle w:val="Contenudetableau"/>
            </w:pPr>
          </w:p>
        </w:tc>
      </w:tr>
      <w:tr w:rsidR="001B353D" w14:paraId="7AE6C973" w14:textId="77777777" w:rsidTr="001B353D">
        <w:tc>
          <w:tcPr>
            <w:tcW w:w="6660" w:type="dxa"/>
            <w:vAlign w:val="center"/>
          </w:tcPr>
          <w:p w14:paraId="50107E8C" w14:textId="77777777"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Développement de nouveaux matériaux, produits, dispositifs et systèmes ou leurs améliorations 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substantielles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23D3AD82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0AB4163E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39C5FCF9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7B86BBFD" w14:textId="77777777" w:rsidR="001B353D" w:rsidRDefault="001B353D" w:rsidP="00942642">
            <w:pPr>
              <w:pStyle w:val="Contenudetableau"/>
            </w:pPr>
          </w:p>
        </w:tc>
      </w:tr>
      <w:tr w:rsidR="001B353D" w14:paraId="7EC44568" w14:textId="77777777" w:rsidTr="001B353D">
        <w:tc>
          <w:tcPr>
            <w:tcW w:w="6660" w:type="dxa"/>
            <w:vAlign w:val="center"/>
          </w:tcPr>
          <w:p w14:paraId="02CB3A64" w14:textId="77777777"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 xml:space="preserve">Réalisation de prototypes de composants, de systèmes, d’équipements à l’échelle du laboratoire ou à l’échelle pilote 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129" w:type="dxa"/>
            <w:vAlign w:val="center"/>
          </w:tcPr>
          <w:p w14:paraId="498BBA50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10775A72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4DD5878D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13BE18A6" w14:textId="77777777" w:rsidR="001B353D" w:rsidRDefault="001B353D" w:rsidP="00942642">
            <w:pPr>
              <w:pStyle w:val="Contenudetableau"/>
            </w:pPr>
          </w:p>
        </w:tc>
      </w:tr>
      <w:tr w:rsidR="001B353D" w14:paraId="7235F92A" w14:textId="77777777" w:rsidTr="001B353D">
        <w:tc>
          <w:tcPr>
            <w:tcW w:w="6660" w:type="dxa"/>
            <w:vAlign w:val="center"/>
          </w:tcPr>
          <w:p w14:paraId="4AA7B452" w14:textId="77777777" w:rsidR="001B353D" w:rsidRPr="003063DD" w:rsidRDefault="001B353D" w:rsidP="00942642">
            <w:pPr>
              <w:tabs>
                <w:tab w:val="left" w:pos="180"/>
                <w:tab w:val="left" w:pos="435"/>
              </w:tabs>
              <w:rPr>
                <w:rFonts w:ascii="Verdana" w:hAnsi="Verdana" w:cs="Tahoma"/>
                <w:b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Signature de contrats de recherche ou de prestation de service avec le secteur socio-</w:t>
            </w:r>
            <w:r w:rsidR="00657ADF"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économique (</w:t>
            </w:r>
            <w:r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oui/non) si oui Préciser</w:t>
            </w:r>
          </w:p>
        </w:tc>
        <w:tc>
          <w:tcPr>
            <w:tcW w:w="2129" w:type="dxa"/>
            <w:vAlign w:val="center"/>
          </w:tcPr>
          <w:p w14:paraId="1EBD8C47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68BB3524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70F28C81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24051651" w14:textId="77777777" w:rsidR="001B353D" w:rsidRDefault="001B353D" w:rsidP="00942642">
            <w:pPr>
              <w:pStyle w:val="Contenudetableau"/>
            </w:pPr>
          </w:p>
        </w:tc>
      </w:tr>
      <w:tr w:rsidR="001B353D" w14:paraId="00907C4E" w14:textId="77777777" w:rsidTr="001B353D">
        <w:trPr>
          <w:trHeight w:val="353"/>
        </w:trPr>
        <w:tc>
          <w:tcPr>
            <w:tcW w:w="6660" w:type="dxa"/>
            <w:vAlign w:val="center"/>
          </w:tcPr>
          <w:p w14:paraId="1BA4B500" w14:textId="77777777" w:rsidR="001B353D" w:rsidRPr="003063DD" w:rsidRDefault="00657ADF" w:rsidP="00942642">
            <w:pPr>
              <w:tabs>
                <w:tab w:val="left" w:pos="180"/>
              </w:tabs>
              <w:rPr>
                <w:rFonts w:ascii="Verdana" w:hAnsi="Verdana" w:cs="Tahoma"/>
                <w:bCs/>
                <w:sz w:val="18"/>
                <w:szCs w:val="18"/>
                <w:lang w:eastAsia="ar-SA"/>
              </w:rPr>
            </w:pPr>
            <w:r w:rsidRPr="003063DD">
              <w:rPr>
                <w:rFonts w:ascii="Verdana" w:hAnsi="Verdana" w:cs="Tahoma"/>
                <w:b/>
                <w:sz w:val="18"/>
                <w:szCs w:val="18"/>
                <w:lang w:eastAsia="ar-SA"/>
              </w:rPr>
              <w:t>Autres (</w:t>
            </w:r>
            <w:r w:rsidR="001B353D" w:rsidRPr="003063DD">
              <w:rPr>
                <w:rFonts w:ascii="Verdana" w:hAnsi="Verdana" w:cs="Tahoma"/>
                <w:bCs/>
                <w:sz w:val="18"/>
                <w:szCs w:val="18"/>
                <w:lang w:eastAsia="ar-SA"/>
              </w:rPr>
              <w:t>Préciser)</w:t>
            </w:r>
          </w:p>
        </w:tc>
        <w:tc>
          <w:tcPr>
            <w:tcW w:w="2129" w:type="dxa"/>
            <w:vAlign w:val="center"/>
          </w:tcPr>
          <w:p w14:paraId="18C0747A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  <w:vAlign w:val="center"/>
          </w:tcPr>
          <w:p w14:paraId="2A413DFE" w14:textId="77777777" w:rsidR="001B353D" w:rsidRDefault="001B353D" w:rsidP="00942642">
            <w:pPr>
              <w:pStyle w:val="Contenudetableau"/>
            </w:pPr>
          </w:p>
        </w:tc>
        <w:tc>
          <w:tcPr>
            <w:tcW w:w="1984" w:type="dxa"/>
            <w:vAlign w:val="center"/>
          </w:tcPr>
          <w:p w14:paraId="23F412AA" w14:textId="77777777" w:rsidR="001B353D" w:rsidRDefault="001B353D" w:rsidP="00942642">
            <w:pPr>
              <w:pStyle w:val="Contenudetableau"/>
            </w:pPr>
          </w:p>
        </w:tc>
        <w:tc>
          <w:tcPr>
            <w:tcW w:w="2268" w:type="dxa"/>
          </w:tcPr>
          <w:p w14:paraId="657CD1FB" w14:textId="77777777" w:rsidR="001B353D" w:rsidRDefault="001B353D" w:rsidP="00942642">
            <w:pPr>
              <w:pStyle w:val="Contenudetableau"/>
            </w:pPr>
          </w:p>
        </w:tc>
      </w:tr>
    </w:tbl>
    <w:p w14:paraId="41FD61F3" w14:textId="77777777" w:rsidR="000C3D16" w:rsidRDefault="000C3D16" w:rsidP="00780924">
      <w:pPr>
        <w:rPr>
          <w:b/>
          <w:bCs/>
          <w:color w:val="FF6600"/>
        </w:rPr>
      </w:pPr>
    </w:p>
    <w:p w14:paraId="30A38829" w14:textId="77777777" w:rsidR="000C3D16" w:rsidRDefault="000C3D16" w:rsidP="000564C3">
      <w:pPr>
        <w:ind w:left="360"/>
        <w:rPr>
          <w:b/>
          <w:bCs/>
          <w:color w:val="FF6600"/>
        </w:rPr>
      </w:pPr>
    </w:p>
    <w:p w14:paraId="0CAB6CE2" w14:textId="77777777" w:rsidR="000C3D16" w:rsidRDefault="000C3D16" w:rsidP="000564C3">
      <w:pPr>
        <w:ind w:left="360"/>
        <w:rPr>
          <w:b/>
          <w:bCs/>
          <w:color w:val="FF6600"/>
        </w:rPr>
      </w:pPr>
    </w:p>
    <w:p w14:paraId="277CC15E" w14:textId="77777777" w:rsidR="007141FC" w:rsidRDefault="000C3D16" w:rsidP="00F77398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="00692CE4" w:rsidRPr="000C3D16">
        <w:rPr>
          <w:b/>
          <w:bCs/>
          <w:color w:val="FF6600"/>
        </w:rPr>
        <w:t xml:space="preserve">Important : </w:t>
      </w:r>
      <w:r w:rsidR="005235D8" w:rsidRPr="000C3D16">
        <w:rPr>
          <w:b/>
          <w:bCs/>
          <w:color w:val="FF6600"/>
        </w:rPr>
        <w:t xml:space="preserve">Joindre le </w:t>
      </w:r>
      <w:r w:rsidR="00531E3C">
        <w:rPr>
          <w:b/>
          <w:bCs/>
          <w:color w:val="FF6600"/>
        </w:rPr>
        <w:t>PV du C</w:t>
      </w:r>
      <w:r w:rsidR="005235D8" w:rsidRPr="000C3D16">
        <w:rPr>
          <w:b/>
          <w:bCs/>
          <w:color w:val="FF6600"/>
        </w:rPr>
        <w:t>onseil de laboratoire</w:t>
      </w:r>
      <w:r w:rsidR="007141FC" w:rsidRPr="000C3D16">
        <w:rPr>
          <w:b/>
          <w:bCs/>
          <w:color w:val="FF6600"/>
        </w:rPr>
        <w:t xml:space="preserve"> (avec liste de présence)</w:t>
      </w:r>
      <w:r w:rsidR="005235D8" w:rsidRPr="000C3D16">
        <w:rPr>
          <w:b/>
          <w:bCs/>
          <w:color w:val="FF6600"/>
        </w:rPr>
        <w:t xml:space="preserve"> attestant</w:t>
      </w:r>
      <w:r w:rsidR="000564C3" w:rsidRPr="000C3D16">
        <w:rPr>
          <w:b/>
          <w:bCs/>
          <w:color w:val="FF6600"/>
        </w:rPr>
        <w:t xml:space="preserve"> l’adoption du programme </w:t>
      </w:r>
      <w:r w:rsidR="00531E3C">
        <w:rPr>
          <w:b/>
          <w:bCs/>
          <w:color w:val="FF6600"/>
        </w:rPr>
        <w:t xml:space="preserve">quadriennal </w:t>
      </w:r>
      <w:r w:rsidR="00FB4114">
        <w:rPr>
          <w:b/>
          <w:bCs/>
          <w:color w:val="FF6600"/>
        </w:rPr>
        <w:t>202</w:t>
      </w:r>
      <w:r w:rsidR="00F77398">
        <w:rPr>
          <w:b/>
          <w:bCs/>
          <w:color w:val="FF6600"/>
        </w:rPr>
        <w:t>3</w:t>
      </w:r>
      <w:r w:rsidR="007141FC" w:rsidRPr="000C3D16">
        <w:rPr>
          <w:b/>
          <w:bCs/>
          <w:color w:val="FF6600"/>
        </w:rPr>
        <w:t>-</w:t>
      </w:r>
      <w:r w:rsidR="0000234E">
        <w:rPr>
          <w:b/>
          <w:bCs/>
          <w:color w:val="FF6600"/>
        </w:rPr>
        <w:t>20</w:t>
      </w:r>
      <w:r w:rsidR="0096382B">
        <w:rPr>
          <w:b/>
          <w:bCs/>
          <w:color w:val="FF6600"/>
        </w:rPr>
        <w:t>2</w:t>
      </w:r>
      <w:r w:rsidR="00F77398">
        <w:rPr>
          <w:b/>
          <w:bCs/>
          <w:color w:val="FF6600"/>
        </w:rPr>
        <w:t>6</w:t>
      </w:r>
      <w:r w:rsidR="007141FC" w:rsidRPr="000C3D16">
        <w:rPr>
          <w:b/>
          <w:bCs/>
          <w:color w:val="FF6600"/>
        </w:rPr>
        <w:t>.</w:t>
      </w:r>
    </w:p>
    <w:p w14:paraId="7812ED84" w14:textId="77777777" w:rsidR="00CC518A" w:rsidRDefault="00CC518A" w:rsidP="00CC518A">
      <w:pPr>
        <w:ind w:left="360"/>
        <w:rPr>
          <w:b/>
          <w:bCs/>
          <w:color w:val="FF6600"/>
        </w:rPr>
      </w:pPr>
    </w:p>
    <w:p w14:paraId="092ECDE7" w14:textId="77777777" w:rsidR="00CC518A" w:rsidRDefault="00CC518A" w:rsidP="00CC518A">
      <w:pPr>
        <w:ind w:left="360"/>
        <w:rPr>
          <w:b/>
          <w:bCs/>
          <w:color w:val="FF6600"/>
        </w:rPr>
      </w:pPr>
    </w:p>
    <w:p w14:paraId="639DCE96" w14:textId="77777777" w:rsidR="00CC518A" w:rsidRDefault="00CC518A" w:rsidP="00CC518A">
      <w:pPr>
        <w:ind w:left="360"/>
        <w:rPr>
          <w:b/>
          <w:bCs/>
          <w:color w:val="FF6600"/>
        </w:rPr>
      </w:pPr>
    </w:p>
    <w:p w14:paraId="380B4F1F" w14:textId="77777777" w:rsidR="00CC518A" w:rsidRDefault="00CC518A" w:rsidP="00CC518A">
      <w:pPr>
        <w:ind w:left="360"/>
        <w:rPr>
          <w:b/>
          <w:bCs/>
        </w:rPr>
      </w:pPr>
    </w:p>
    <w:p w14:paraId="24E7310E" w14:textId="77777777"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6826"/>
      </w:tblGrid>
      <w:tr w:rsidR="000C3D16" w14:paraId="51A09F60" w14:textId="77777777">
        <w:trPr>
          <w:trHeight w:val="3826"/>
        </w:trPr>
        <w:tc>
          <w:tcPr>
            <w:tcW w:w="6845" w:type="dxa"/>
          </w:tcPr>
          <w:p w14:paraId="5451A2ED" w14:textId="77777777" w:rsidR="000C3D16" w:rsidRDefault="000C3D16" w:rsidP="001D3DDC">
            <w:pPr>
              <w:rPr>
                <w:b/>
                <w:bCs/>
                <w:color w:val="993366"/>
              </w:rPr>
            </w:pPr>
          </w:p>
          <w:p w14:paraId="5AE44AD1" w14:textId="77777777" w:rsidR="000C3D16" w:rsidRDefault="00657ADF" w:rsidP="00D3522D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et</w:t>
            </w:r>
            <w:r w:rsidR="000C3D16" w:rsidRPr="001C475E">
              <w:rPr>
                <w:b/>
                <w:bCs/>
                <w:color w:val="993366"/>
              </w:rPr>
              <w:t xml:space="preserve"> visa du chef d’établissement</w:t>
            </w:r>
          </w:p>
          <w:p w14:paraId="03172346" w14:textId="77777777"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14:paraId="29B0E4C3" w14:textId="77777777" w:rsidR="000C3D16" w:rsidRDefault="000C3D16" w:rsidP="00D3522D">
            <w:pPr>
              <w:jc w:val="center"/>
              <w:rPr>
                <w:b/>
                <w:bCs/>
                <w:color w:val="993366"/>
              </w:rPr>
            </w:pPr>
          </w:p>
          <w:p w14:paraId="0244C664" w14:textId="77777777" w:rsidR="000C3D16" w:rsidRDefault="000C3D16" w:rsidP="00D3522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  <w:r w:rsidR="004711FF">
              <w:rPr>
                <w:b/>
                <w:bCs/>
              </w:rPr>
              <w:t>/Recteur</w:t>
            </w:r>
          </w:p>
          <w:p w14:paraId="237BA1A1" w14:textId="77777777" w:rsidR="00342268" w:rsidRDefault="00342268" w:rsidP="000C3D16">
            <w:pPr>
              <w:jc w:val="center"/>
              <w:rPr>
                <w:b/>
                <w:bCs/>
              </w:rPr>
            </w:pPr>
          </w:p>
          <w:p w14:paraId="58F452EA" w14:textId="77777777" w:rsidR="00342268" w:rsidRDefault="00342268" w:rsidP="000C3D16">
            <w:pPr>
              <w:jc w:val="center"/>
              <w:rPr>
                <w:b/>
                <w:bCs/>
              </w:rPr>
            </w:pPr>
          </w:p>
          <w:p w14:paraId="301DB90B" w14:textId="77777777" w:rsidR="00342268" w:rsidRDefault="00342268" w:rsidP="000C3D16">
            <w:pPr>
              <w:jc w:val="center"/>
              <w:rPr>
                <w:b/>
                <w:bCs/>
              </w:rPr>
            </w:pPr>
          </w:p>
          <w:p w14:paraId="7F50B342" w14:textId="77777777" w:rsidR="00342268" w:rsidRDefault="00342268" w:rsidP="007D2709">
            <w:pPr>
              <w:rPr>
                <w:b/>
                <w:bCs/>
              </w:rPr>
            </w:pPr>
          </w:p>
          <w:p w14:paraId="55F9EA21" w14:textId="77777777" w:rsidR="00CE0094" w:rsidRDefault="00CE0094" w:rsidP="007D2709">
            <w:pPr>
              <w:rPr>
                <w:b/>
                <w:bCs/>
              </w:rPr>
            </w:pPr>
          </w:p>
          <w:p w14:paraId="6F97D744" w14:textId="77777777" w:rsidR="00CE0094" w:rsidRDefault="00CE0094" w:rsidP="007D2709">
            <w:pPr>
              <w:rPr>
                <w:b/>
                <w:bCs/>
              </w:rPr>
            </w:pPr>
          </w:p>
          <w:p w14:paraId="2F2A3F65" w14:textId="77777777" w:rsidR="00CC518A" w:rsidRPr="000C3D16" w:rsidRDefault="00CC518A" w:rsidP="007D2709">
            <w:pPr>
              <w:rPr>
                <w:b/>
                <w:bCs/>
              </w:rPr>
            </w:pPr>
          </w:p>
        </w:tc>
        <w:tc>
          <w:tcPr>
            <w:tcW w:w="6826" w:type="dxa"/>
          </w:tcPr>
          <w:p w14:paraId="02CECA8E" w14:textId="77777777"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</w:p>
          <w:p w14:paraId="523D5A4A" w14:textId="77777777" w:rsidR="000C3D16" w:rsidRDefault="000C3D16" w:rsidP="002217A8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 xml:space="preserve">Avis du conseil scientifique </w:t>
            </w:r>
            <w:r w:rsidR="00657ADF" w:rsidRPr="001C475E">
              <w:rPr>
                <w:b/>
                <w:bCs/>
                <w:color w:val="993366"/>
              </w:rPr>
              <w:t>de</w:t>
            </w:r>
            <w:r w:rsidR="00657ADF">
              <w:rPr>
                <w:b/>
                <w:bCs/>
                <w:color w:val="993366"/>
              </w:rPr>
              <w:t xml:space="preserve"> la</w:t>
            </w:r>
            <w:r>
              <w:rPr>
                <w:b/>
                <w:bCs/>
                <w:color w:val="993366"/>
              </w:rPr>
              <w:t xml:space="preserve">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14:paraId="16BDA546" w14:textId="77777777" w:rsidR="000C3D16" w:rsidRDefault="000C3D16" w:rsidP="00D3522D">
            <w:pPr>
              <w:rPr>
                <w:b/>
                <w:bCs/>
                <w:color w:val="993366"/>
              </w:rPr>
            </w:pPr>
          </w:p>
          <w:p w14:paraId="047A377D" w14:textId="77777777" w:rsidR="002217A8" w:rsidRDefault="002217A8" w:rsidP="002217A8">
            <w:pPr>
              <w:jc w:val="center"/>
              <w:rPr>
                <w:b/>
                <w:bCs/>
                <w:color w:val="993366"/>
              </w:rPr>
            </w:pPr>
          </w:p>
          <w:p w14:paraId="5FAF6DB5" w14:textId="77777777" w:rsidR="000C3D16" w:rsidRPr="000C3D16" w:rsidRDefault="002217A8" w:rsidP="002217A8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du CS</w:t>
            </w:r>
          </w:p>
          <w:p w14:paraId="6810948A" w14:textId="77777777" w:rsidR="000C3D16" w:rsidRDefault="000C3D16" w:rsidP="001D3DDC">
            <w:pPr>
              <w:rPr>
                <w:b/>
                <w:bCs/>
                <w:color w:val="993366"/>
              </w:rPr>
            </w:pPr>
          </w:p>
          <w:p w14:paraId="5F1F5F87" w14:textId="77777777"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 w14:paraId="23DE44FB" w14:textId="77777777">
        <w:trPr>
          <w:trHeight w:val="4203"/>
        </w:trPr>
        <w:tc>
          <w:tcPr>
            <w:tcW w:w="13671" w:type="dxa"/>
            <w:gridSpan w:val="2"/>
          </w:tcPr>
          <w:p w14:paraId="1A0EFDD8" w14:textId="77777777"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14:paraId="4C2D0463" w14:textId="77777777" w:rsidR="000C3D16" w:rsidRPr="00AE2364" w:rsidRDefault="000C3D16" w:rsidP="001153C9">
            <w:pPr>
              <w:ind w:left="360"/>
              <w:jc w:val="center"/>
              <w:rPr>
                <w:b/>
                <w:bCs/>
                <w:color w:val="943634" w:themeColor="accent2" w:themeShade="BF"/>
              </w:rPr>
            </w:pPr>
            <w:r w:rsidRPr="00AE2364">
              <w:rPr>
                <w:b/>
                <w:bCs/>
                <w:color w:val="943634" w:themeColor="accent2" w:themeShade="BF"/>
              </w:rPr>
              <w:t xml:space="preserve">Décision du </w:t>
            </w:r>
            <w:r w:rsidR="00531E3C" w:rsidRPr="00AE2364">
              <w:rPr>
                <w:b/>
                <w:bCs/>
                <w:color w:val="943634" w:themeColor="accent2" w:themeShade="BF"/>
              </w:rPr>
              <w:t>C</w:t>
            </w:r>
            <w:r w:rsidRPr="00AE2364">
              <w:rPr>
                <w:b/>
                <w:bCs/>
                <w:color w:val="943634" w:themeColor="accent2" w:themeShade="BF"/>
              </w:rPr>
              <w:t>o</w:t>
            </w:r>
            <w:r w:rsidR="001153C9" w:rsidRPr="00AE2364">
              <w:rPr>
                <w:b/>
                <w:bCs/>
                <w:color w:val="943634" w:themeColor="accent2" w:themeShade="BF"/>
              </w:rPr>
              <w:t xml:space="preserve">nseil Scientifique de l’Agence Thématique </w:t>
            </w:r>
          </w:p>
          <w:p w14:paraId="760E174A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15A05D1C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4420ABF3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34716CA2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7E615724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77590D8A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2E6964F0" w14:textId="77777777" w:rsidR="000C3D16" w:rsidRDefault="000C3D1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14:paraId="1C522421" w14:textId="77777777" w:rsidR="000C3D16" w:rsidRPr="000C3D16" w:rsidRDefault="000C3D16" w:rsidP="001153C9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</w:t>
            </w:r>
            <w:r w:rsidR="001153C9">
              <w:rPr>
                <w:b/>
                <w:bCs/>
              </w:rPr>
              <w:t>u Conseil</w:t>
            </w:r>
          </w:p>
          <w:p w14:paraId="1640D0C5" w14:textId="77777777"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14:paraId="4F95D3AE" w14:textId="77777777"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14:paraId="41E6AA4E" w14:textId="77777777"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14:paraId="492041FC" w14:textId="77777777"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14:paraId="75903D9B" w14:textId="77777777"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  <w:p w14:paraId="39985414" w14:textId="77777777" w:rsidR="00342268" w:rsidRDefault="00342268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14:paraId="21091020" w14:textId="77777777"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E53631">
      <w:footerReference w:type="even" r:id="rId8"/>
      <w:footerReference w:type="default" r:id="rId9"/>
      <w:pgSz w:w="16838" w:h="11906" w:orient="landscape" w:code="9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3853" w14:textId="77777777" w:rsidR="005B1EB5" w:rsidRDefault="005B1EB5">
      <w:r>
        <w:separator/>
      </w:r>
    </w:p>
  </w:endnote>
  <w:endnote w:type="continuationSeparator" w:id="0">
    <w:p w14:paraId="742CF40A" w14:textId="77777777" w:rsidR="005B1EB5" w:rsidRDefault="005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1AF8" w14:textId="77777777" w:rsidR="00657ADF" w:rsidRDefault="00C61207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2D6A04" w14:textId="77777777" w:rsidR="00657ADF" w:rsidRDefault="00657A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D3FD" w14:textId="77777777" w:rsidR="00657ADF" w:rsidRDefault="00C61207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7AD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2364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66CD50E6" w14:textId="77777777" w:rsidR="00657ADF" w:rsidRDefault="00657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579D" w14:textId="77777777" w:rsidR="005B1EB5" w:rsidRDefault="005B1EB5">
      <w:r>
        <w:separator/>
      </w:r>
    </w:p>
  </w:footnote>
  <w:footnote w:type="continuationSeparator" w:id="0">
    <w:p w14:paraId="6A0D2B73" w14:textId="77777777" w:rsidR="005B1EB5" w:rsidRDefault="005B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 w15:restartNumberingAfterBreak="0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 w16cid:durableId="1020745005">
    <w:abstractNumId w:val="0"/>
  </w:num>
  <w:num w:numId="2" w16cid:durableId="1295331782">
    <w:abstractNumId w:val="3"/>
  </w:num>
  <w:num w:numId="3" w16cid:durableId="488130660">
    <w:abstractNumId w:val="4"/>
  </w:num>
  <w:num w:numId="4" w16cid:durableId="1242182587">
    <w:abstractNumId w:val="1"/>
  </w:num>
  <w:num w:numId="5" w16cid:durableId="1078015884">
    <w:abstractNumId w:val="2"/>
  </w:num>
  <w:num w:numId="6" w16cid:durableId="350301765">
    <w:abstractNumId w:val="5"/>
  </w:num>
  <w:num w:numId="7" w16cid:durableId="1712806797">
    <w:abstractNumId w:val="6"/>
  </w:num>
  <w:num w:numId="8" w16cid:durableId="228543424">
    <w:abstractNumId w:val="7"/>
  </w:num>
  <w:num w:numId="9" w16cid:durableId="659966354">
    <w:abstractNumId w:val="8"/>
  </w:num>
  <w:num w:numId="10" w16cid:durableId="240019045">
    <w:abstractNumId w:val="9"/>
  </w:num>
  <w:num w:numId="11" w16cid:durableId="1368025952">
    <w:abstractNumId w:val="10"/>
  </w:num>
  <w:num w:numId="12" w16cid:durableId="2144273480">
    <w:abstractNumId w:val="11"/>
  </w:num>
  <w:num w:numId="13" w16cid:durableId="148985620">
    <w:abstractNumId w:val="12"/>
  </w:num>
  <w:num w:numId="14" w16cid:durableId="2023821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2"/>
    <w:rsid w:val="0000234E"/>
    <w:rsid w:val="00030DB4"/>
    <w:rsid w:val="00044E54"/>
    <w:rsid w:val="000564C3"/>
    <w:rsid w:val="000564DF"/>
    <w:rsid w:val="0005662D"/>
    <w:rsid w:val="00063CA1"/>
    <w:rsid w:val="00066F66"/>
    <w:rsid w:val="000740FF"/>
    <w:rsid w:val="00074EB5"/>
    <w:rsid w:val="00083225"/>
    <w:rsid w:val="00092AD8"/>
    <w:rsid w:val="00094897"/>
    <w:rsid w:val="000B4FD3"/>
    <w:rsid w:val="000B554B"/>
    <w:rsid w:val="000C2E7F"/>
    <w:rsid w:val="000C3BDA"/>
    <w:rsid w:val="000C3D16"/>
    <w:rsid w:val="000C432F"/>
    <w:rsid w:val="000C4879"/>
    <w:rsid w:val="000C5446"/>
    <w:rsid w:val="000C67C8"/>
    <w:rsid w:val="000D58AC"/>
    <w:rsid w:val="000D7D82"/>
    <w:rsid w:val="000E678F"/>
    <w:rsid w:val="000F44C4"/>
    <w:rsid w:val="001015F5"/>
    <w:rsid w:val="001153C9"/>
    <w:rsid w:val="001250ED"/>
    <w:rsid w:val="001260F9"/>
    <w:rsid w:val="00137D84"/>
    <w:rsid w:val="00167EF4"/>
    <w:rsid w:val="00185512"/>
    <w:rsid w:val="001A2294"/>
    <w:rsid w:val="001A42C4"/>
    <w:rsid w:val="001B353D"/>
    <w:rsid w:val="001C4510"/>
    <w:rsid w:val="001C475E"/>
    <w:rsid w:val="001D3DDC"/>
    <w:rsid w:val="001D4096"/>
    <w:rsid w:val="00203A8F"/>
    <w:rsid w:val="0021554D"/>
    <w:rsid w:val="002217A8"/>
    <w:rsid w:val="00235E1C"/>
    <w:rsid w:val="00243FB6"/>
    <w:rsid w:val="002449D9"/>
    <w:rsid w:val="00255832"/>
    <w:rsid w:val="00255C5C"/>
    <w:rsid w:val="00283F73"/>
    <w:rsid w:val="00284FAA"/>
    <w:rsid w:val="002A60CA"/>
    <w:rsid w:val="002B620D"/>
    <w:rsid w:val="002D1247"/>
    <w:rsid w:val="002D1926"/>
    <w:rsid w:val="002E3FCB"/>
    <w:rsid w:val="002F0B24"/>
    <w:rsid w:val="003063DD"/>
    <w:rsid w:val="003100AB"/>
    <w:rsid w:val="00310BBA"/>
    <w:rsid w:val="00322EFE"/>
    <w:rsid w:val="00331C51"/>
    <w:rsid w:val="00333750"/>
    <w:rsid w:val="003342D3"/>
    <w:rsid w:val="00342268"/>
    <w:rsid w:val="00344040"/>
    <w:rsid w:val="00346B27"/>
    <w:rsid w:val="003506D3"/>
    <w:rsid w:val="0036192A"/>
    <w:rsid w:val="00364900"/>
    <w:rsid w:val="00365598"/>
    <w:rsid w:val="003725A8"/>
    <w:rsid w:val="003B019F"/>
    <w:rsid w:val="003B6678"/>
    <w:rsid w:val="003D3897"/>
    <w:rsid w:val="003F48D8"/>
    <w:rsid w:val="003F7AC4"/>
    <w:rsid w:val="004051B0"/>
    <w:rsid w:val="004055E4"/>
    <w:rsid w:val="004101A9"/>
    <w:rsid w:val="004300E4"/>
    <w:rsid w:val="00440BB4"/>
    <w:rsid w:val="0044537F"/>
    <w:rsid w:val="004634F4"/>
    <w:rsid w:val="004636BF"/>
    <w:rsid w:val="004711FF"/>
    <w:rsid w:val="00473162"/>
    <w:rsid w:val="00473DEA"/>
    <w:rsid w:val="00481EBD"/>
    <w:rsid w:val="004831F9"/>
    <w:rsid w:val="00485372"/>
    <w:rsid w:val="00490EAB"/>
    <w:rsid w:val="004A283B"/>
    <w:rsid w:val="004A3CA4"/>
    <w:rsid w:val="004B15BF"/>
    <w:rsid w:val="004D5CDC"/>
    <w:rsid w:val="004E460B"/>
    <w:rsid w:val="004E5388"/>
    <w:rsid w:val="004F4201"/>
    <w:rsid w:val="004F422B"/>
    <w:rsid w:val="004F71F2"/>
    <w:rsid w:val="00502B8B"/>
    <w:rsid w:val="00521687"/>
    <w:rsid w:val="005235D8"/>
    <w:rsid w:val="00531E3C"/>
    <w:rsid w:val="00540962"/>
    <w:rsid w:val="00567C61"/>
    <w:rsid w:val="00574FD0"/>
    <w:rsid w:val="0057744D"/>
    <w:rsid w:val="00590A63"/>
    <w:rsid w:val="00590FE6"/>
    <w:rsid w:val="00592AC3"/>
    <w:rsid w:val="005B1A6F"/>
    <w:rsid w:val="005B1EB5"/>
    <w:rsid w:val="005B62B4"/>
    <w:rsid w:val="005D7541"/>
    <w:rsid w:val="0060798D"/>
    <w:rsid w:val="00626760"/>
    <w:rsid w:val="00637BA6"/>
    <w:rsid w:val="006457D7"/>
    <w:rsid w:val="00657ADF"/>
    <w:rsid w:val="00657AF1"/>
    <w:rsid w:val="006674F8"/>
    <w:rsid w:val="00671A52"/>
    <w:rsid w:val="00682CFF"/>
    <w:rsid w:val="00692CE4"/>
    <w:rsid w:val="006953BA"/>
    <w:rsid w:val="00696C71"/>
    <w:rsid w:val="006A0B05"/>
    <w:rsid w:val="006B0E33"/>
    <w:rsid w:val="006B57E0"/>
    <w:rsid w:val="006C29C9"/>
    <w:rsid w:val="006C34B0"/>
    <w:rsid w:val="006C7B8B"/>
    <w:rsid w:val="006E3BEC"/>
    <w:rsid w:val="007141FC"/>
    <w:rsid w:val="00715238"/>
    <w:rsid w:val="0071584A"/>
    <w:rsid w:val="0072301D"/>
    <w:rsid w:val="007537AB"/>
    <w:rsid w:val="00762E14"/>
    <w:rsid w:val="0076406C"/>
    <w:rsid w:val="00767834"/>
    <w:rsid w:val="00776A17"/>
    <w:rsid w:val="00780924"/>
    <w:rsid w:val="00783CCB"/>
    <w:rsid w:val="00797FF7"/>
    <w:rsid w:val="007A0FB8"/>
    <w:rsid w:val="007A3EE2"/>
    <w:rsid w:val="007A4534"/>
    <w:rsid w:val="007A7787"/>
    <w:rsid w:val="007B62A4"/>
    <w:rsid w:val="007B7A27"/>
    <w:rsid w:val="007C03BB"/>
    <w:rsid w:val="007C3A82"/>
    <w:rsid w:val="007C7E6D"/>
    <w:rsid w:val="007D1F48"/>
    <w:rsid w:val="007D2709"/>
    <w:rsid w:val="007D3779"/>
    <w:rsid w:val="007F5BDE"/>
    <w:rsid w:val="0080064C"/>
    <w:rsid w:val="008601CE"/>
    <w:rsid w:val="00864E29"/>
    <w:rsid w:val="008743DD"/>
    <w:rsid w:val="00883BD8"/>
    <w:rsid w:val="008875BD"/>
    <w:rsid w:val="00892A37"/>
    <w:rsid w:val="008B252C"/>
    <w:rsid w:val="008B3A9E"/>
    <w:rsid w:val="008C7DBA"/>
    <w:rsid w:val="008F3CE2"/>
    <w:rsid w:val="008F59D0"/>
    <w:rsid w:val="009057C0"/>
    <w:rsid w:val="00912797"/>
    <w:rsid w:val="009162D4"/>
    <w:rsid w:val="00942642"/>
    <w:rsid w:val="009471C2"/>
    <w:rsid w:val="0094764E"/>
    <w:rsid w:val="009518E0"/>
    <w:rsid w:val="00960D1C"/>
    <w:rsid w:val="0096382B"/>
    <w:rsid w:val="00973DF6"/>
    <w:rsid w:val="009919B7"/>
    <w:rsid w:val="00993BC0"/>
    <w:rsid w:val="009B33ED"/>
    <w:rsid w:val="009B4C7A"/>
    <w:rsid w:val="009C1618"/>
    <w:rsid w:val="009C64B7"/>
    <w:rsid w:val="009D0A11"/>
    <w:rsid w:val="009D5B50"/>
    <w:rsid w:val="009E49A6"/>
    <w:rsid w:val="009E55B2"/>
    <w:rsid w:val="009F7B14"/>
    <w:rsid w:val="00A01E70"/>
    <w:rsid w:val="00A10EBF"/>
    <w:rsid w:val="00A13052"/>
    <w:rsid w:val="00A161D6"/>
    <w:rsid w:val="00A16EB1"/>
    <w:rsid w:val="00A2117D"/>
    <w:rsid w:val="00A23EE0"/>
    <w:rsid w:val="00A26AA0"/>
    <w:rsid w:val="00A27EC4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157F"/>
    <w:rsid w:val="00AC299B"/>
    <w:rsid w:val="00AD098A"/>
    <w:rsid w:val="00AE2364"/>
    <w:rsid w:val="00AE7AC0"/>
    <w:rsid w:val="00AF081E"/>
    <w:rsid w:val="00AF4321"/>
    <w:rsid w:val="00B36B16"/>
    <w:rsid w:val="00B36F04"/>
    <w:rsid w:val="00B50DF0"/>
    <w:rsid w:val="00B6787A"/>
    <w:rsid w:val="00B83E58"/>
    <w:rsid w:val="00B90927"/>
    <w:rsid w:val="00B938A7"/>
    <w:rsid w:val="00BA5E81"/>
    <w:rsid w:val="00BB535B"/>
    <w:rsid w:val="00BC0BAD"/>
    <w:rsid w:val="00BC1809"/>
    <w:rsid w:val="00BC1F3A"/>
    <w:rsid w:val="00BD196B"/>
    <w:rsid w:val="00BE1D13"/>
    <w:rsid w:val="00BE4FFF"/>
    <w:rsid w:val="00BE6B67"/>
    <w:rsid w:val="00BF02F0"/>
    <w:rsid w:val="00BF35D8"/>
    <w:rsid w:val="00BF5F19"/>
    <w:rsid w:val="00C01007"/>
    <w:rsid w:val="00C04594"/>
    <w:rsid w:val="00C11248"/>
    <w:rsid w:val="00C15CDA"/>
    <w:rsid w:val="00C17EAE"/>
    <w:rsid w:val="00C2103D"/>
    <w:rsid w:val="00C50E12"/>
    <w:rsid w:val="00C61207"/>
    <w:rsid w:val="00C713B6"/>
    <w:rsid w:val="00C92629"/>
    <w:rsid w:val="00CA5FE0"/>
    <w:rsid w:val="00CC518A"/>
    <w:rsid w:val="00CD7B2D"/>
    <w:rsid w:val="00CE0094"/>
    <w:rsid w:val="00CE05D7"/>
    <w:rsid w:val="00CE255F"/>
    <w:rsid w:val="00CE745B"/>
    <w:rsid w:val="00CF3955"/>
    <w:rsid w:val="00CF589C"/>
    <w:rsid w:val="00D00F55"/>
    <w:rsid w:val="00D06C65"/>
    <w:rsid w:val="00D1605D"/>
    <w:rsid w:val="00D1720E"/>
    <w:rsid w:val="00D20799"/>
    <w:rsid w:val="00D21FC2"/>
    <w:rsid w:val="00D22C2E"/>
    <w:rsid w:val="00D27BA4"/>
    <w:rsid w:val="00D32FD9"/>
    <w:rsid w:val="00D3522D"/>
    <w:rsid w:val="00D4295B"/>
    <w:rsid w:val="00D6590F"/>
    <w:rsid w:val="00D67C89"/>
    <w:rsid w:val="00D716FE"/>
    <w:rsid w:val="00D72DA8"/>
    <w:rsid w:val="00D9076C"/>
    <w:rsid w:val="00D96CAD"/>
    <w:rsid w:val="00DA42F7"/>
    <w:rsid w:val="00DB34E0"/>
    <w:rsid w:val="00DC3276"/>
    <w:rsid w:val="00DC7283"/>
    <w:rsid w:val="00DD426A"/>
    <w:rsid w:val="00DE62DE"/>
    <w:rsid w:val="00DE695A"/>
    <w:rsid w:val="00DE7C83"/>
    <w:rsid w:val="00DF1244"/>
    <w:rsid w:val="00DF2E97"/>
    <w:rsid w:val="00DF3E8F"/>
    <w:rsid w:val="00E03B66"/>
    <w:rsid w:val="00E06130"/>
    <w:rsid w:val="00E20A3B"/>
    <w:rsid w:val="00E35303"/>
    <w:rsid w:val="00E37E6F"/>
    <w:rsid w:val="00E53098"/>
    <w:rsid w:val="00E53631"/>
    <w:rsid w:val="00E61382"/>
    <w:rsid w:val="00E622F6"/>
    <w:rsid w:val="00E673BC"/>
    <w:rsid w:val="00E74FB3"/>
    <w:rsid w:val="00E83D01"/>
    <w:rsid w:val="00E92D80"/>
    <w:rsid w:val="00EA16B6"/>
    <w:rsid w:val="00EA27D9"/>
    <w:rsid w:val="00EA3AD1"/>
    <w:rsid w:val="00EA5126"/>
    <w:rsid w:val="00EB381D"/>
    <w:rsid w:val="00EB6AE5"/>
    <w:rsid w:val="00ED7B99"/>
    <w:rsid w:val="00EF7B27"/>
    <w:rsid w:val="00F003AE"/>
    <w:rsid w:val="00F12528"/>
    <w:rsid w:val="00F2047F"/>
    <w:rsid w:val="00F35916"/>
    <w:rsid w:val="00F3592A"/>
    <w:rsid w:val="00F36605"/>
    <w:rsid w:val="00F465DB"/>
    <w:rsid w:val="00F47B7F"/>
    <w:rsid w:val="00F530B9"/>
    <w:rsid w:val="00F53A7C"/>
    <w:rsid w:val="00F5413B"/>
    <w:rsid w:val="00F61447"/>
    <w:rsid w:val="00F657DF"/>
    <w:rsid w:val="00F74DC6"/>
    <w:rsid w:val="00F77398"/>
    <w:rsid w:val="00FA48A0"/>
    <w:rsid w:val="00FB4114"/>
    <w:rsid w:val="00FB5A3F"/>
    <w:rsid w:val="00FC5EB2"/>
    <w:rsid w:val="00FC75E6"/>
    <w:rsid w:val="00FE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D34A2"/>
  <w15:docId w15:val="{67317367-7CC7-41D0-B59B-0C1A10A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8C7D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666C-8E79-4B20-A6F9-ACD2E6B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ASSIA</cp:lastModifiedBy>
  <cp:revision>2</cp:revision>
  <cp:lastPrinted>2023-04-03T10:38:00Z</cp:lastPrinted>
  <dcterms:created xsi:type="dcterms:W3CDTF">2023-04-03T10:38:00Z</dcterms:created>
  <dcterms:modified xsi:type="dcterms:W3CDTF">2023-04-03T10:38:00Z</dcterms:modified>
</cp:coreProperties>
</file>